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C7EA3" w14:textId="00987472" w:rsidR="00027C27" w:rsidRDefault="005B2A21" w:rsidP="005B2A21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221D5219" wp14:editId="47610E6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238375" cy="205994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6" t="12268" r="7973" b="6830"/>
                    <a:stretch/>
                  </pic:blipFill>
                  <pic:spPr bwMode="auto">
                    <a:xfrm>
                      <a:off x="0" y="0"/>
                      <a:ext cx="2238375" cy="205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7FA26" w14:textId="7404819C" w:rsidR="005B2A21" w:rsidRPr="005B2A21" w:rsidRDefault="005B2A21" w:rsidP="005B2A21"/>
    <w:p w14:paraId="6BED2226" w14:textId="0343FBFA" w:rsidR="005B2A21" w:rsidRPr="005B2A21" w:rsidRDefault="005B2A21" w:rsidP="005B2A21"/>
    <w:p w14:paraId="62265626" w14:textId="73C3CFB6" w:rsidR="005B2A21" w:rsidRPr="005B2A21" w:rsidRDefault="005B2A21" w:rsidP="005B2A21"/>
    <w:p w14:paraId="3A047D24" w14:textId="5941AA04" w:rsidR="005B2A21" w:rsidRPr="005B2A21" w:rsidRDefault="005B2A21" w:rsidP="005B2A21"/>
    <w:p w14:paraId="4724306C" w14:textId="52627853" w:rsidR="005B2A21" w:rsidRPr="005B2A21" w:rsidRDefault="005B2A21" w:rsidP="005B2A21"/>
    <w:p w14:paraId="26AEE0DF" w14:textId="1DF580E3" w:rsidR="005B2A21" w:rsidRPr="005B2A21" w:rsidRDefault="005B2A21" w:rsidP="005B2A21"/>
    <w:p w14:paraId="6E5E4EF1" w14:textId="33076285" w:rsidR="005B2A21" w:rsidRPr="005B2A21" w:rsidRDefault="005B2A21" w:rsidP="005B2A21"/>
    <w:p w14:paraId="3D5B629B" w14:textId="75E2A96D" w:rsidR="005B2A21" w:rsidRPr="005B2A21" w:rsidRDefault="005B2A21" w:rsidP="005B2A21"/>
    <w:p w14:paraId="138AA1A1" w14:textId="486747AC" w:rsidR="005B2A21" w:rsidRPr="005B2A21" w:rsidRDefault="005B2A21" w:rsidP="005B2A21"/>
    <w:p w14:paraId="3D357570" w14:textId="46E72F5D" w:rsidR="005B2A21" w:rsidRPr="005B2A21" w:rsidRDefault="005B2A21" w:rsidP="005B2A21"/>
    <w:p w14:paraId="2E10EF48" w14:textId="5AB87798" w:rsidR="005B2A21" w:rsidRDefault="005B2A21" w:rsidP="005B2A21"/>
    <w:p w14:paraId="3E271522" w14:textId="77777777" w:rsidR="005B2A21" w:rsidRDefault="005B2A21" w:rsidP="005B2A21">
      <w:pPr>
        <w:tabs>
          <w:tab w:val="left" w:pos="3465"/>
        </w:tabs>
        <w:jc w:val="center"/>
      </w:pPr>
    </w:p>
    <w:p w14:paraId="47C4A676" w14:textId="71720497" w:rsidR="005B2A21" w:rsidRDefault="005B2A21" w:rsidP="005B2A21">
      <w:pPr>
        <w:tabs>
          <w:tab w:val="left" w:pos="3465"/>
        </w:tabs>
        <w:jc w:val="center"/>
      </w:pPr>
      <w:r>
        <w:t xml:space="preserve">Clyde Warriors Flyball Team invite you to a </w:t>
      </w:r>
    </w:p>
    <w:p w14:paraId="279E2B35" w14:textId="51751BD6" w:rsidR="005B2A21" w:rsidRDefault="005B2A21" w:rsidP="005B2A21">
      <w:pPr>
        <w:tabs>
          <w:tab w:val="left" w:pos="3465"/>
        </w:tabs>
        <w:jc w:val="center"/>
      </w:pPr>
      <w:r>
        <w:t>Sanctioned BFA competition to be held</w:t>
      </w:r>
    </w:p>
    <w:p w14:paraId="65965E94" w14:textId="77777777" w:rsidR="005B2A21" w:rsidRDefault="005B2A21" w:rsidP="005B2A21">
      <w:pPr>
        <w:tabs>
          <w:tab w:val="left" w:pos="3465"/>
        </w:tabs>
        <w:jc w:val="center"/>
      </w:pPr>
      <w:r>
        <w:t>Indoors on :</w:t>
      </w:r>
    </w:p>
    <w:p w14:paraId="173CECDB" w14:textId="77777777" w:rsidR="005B2A21" w:rsidRDefault="005B2A21" w:rsidP="005B2A21">
      <w:pPr>
        <w:tabs>
          <w:tab w:val="left" w:pos="3465"/>
        </w:tabs>
        <w:jc w:val="center"/>
      </w:pPr>
    </w:p>
    <w:p w14:paraId="0B832FA2" w14:textId="77777777" w:rsidR="005B2A21" w:rsidRDefault="005B2A21" w:rsidP="005B2A21">
      <w:pPr>
        <w:tabs>
          <w:tab w:val="left" w:pos="3465"/>
        </w:tabs>
        <w:jc w:val="center"/>
      </w:pPr>
    </w:p>
    <w:p w14:paraId="14B9C30D" w14:textId="4BEAD8BE" w:rsidR="005B2A21" w:rsidRDefault="005B2A21" w:rsidP="005B2A21">
      <w:pPr>
        <w:tabs>
          <w:tab w:val="left" w:pos="3465"/>
        </w:tabs>
        <w:jc w:val="center"/>
      </w:pPr>
      <w:r>
        <w:t>Saturday 27</w:t>
      </w:r>
      <w:r w:rsidRPr="005B2A21">
        <w:rPr>
          <w:vertAlign w:val="superscript"/>
        </w:rPr>
        <w:t>th</w:t>
      </w:r>
      <w:r>
        <w:t xml:space="preserve"> and Sunday 28</w:t>
      </w:r>
      <w:r w:rsidRPr="005B2A21">
        <w:rPr>
          <w:vertAlign w:val="superscript"/>
        </w:rPr>
        <w:t>th</w:t>
      </w:r>
      <w:r>
        <w:t xml:space="preserve"> of May</w:t>
      </w:r>
      <w:r w:rsidR="00E320E2">
        <w:t xml:space="preserve"> 2023</w:t>
      </w:r>
    </w:p>
    <w:p w14:paraId="25792F6B" w14:textId="1835DFAF" w:rsidR="005B2A21" w:rsidRDefault="005B2A21" w:rsidP="005B2A21">
      <w:pPr>
        <w:tabs>
          <w:tab w:val="left" w:pos="3465"/>
        </w:tabs>
        <w:jc w:val="center"/>
      </w:pPr>
      <w:r>
        <w:t xml:space="preserve">At </w:t>
      </w:r>
    </w:p>
    <w:p w14:paraId="65D30C4C" w14:textId="74411134" w:rsidR="005B2A21" w:rsidRDefault="005B2A21" w:rsidP="005B2A21">
      <w:pPr>
        <w:tabs>
          <w:tab w:val="left" w:pos="3465"/>
        </w:tabs>
        <w:jc w:val="center"/>
      </w:pPr>
      <w:r>
        <w:t xml:space="preserve">The Strand Building </w:t>
      </w:r>
    </w:p>
    <w:p w14:paraId="7F3DF864" w14:textId="6C8D6191" w:rsidR="005B2A21" w:rsidRDefault="005B2A21" w:rsidP="005B2A21">
      <w:pPr>
        <w:tabs>
          <w:tab w:val="left" w:pos="3465"/>
        </w:tabs>
        <w:jc w:val="center"/>
      </w:pPr>
      <w:r>
        <w:t xml:space="preserve">Kirkcaldy </w:t>
      </w:r>
    </w:p>
    <w:p w14:paraId="06E4F556" w14:textId="768E43B1" w:rsidR="005B2A21" w:rsidRDefault="005B2A21" w:rsidP="005B2A21">
      <w:pPr>
        <w:tabs>
          <w:tab w:val="left" w:pos="3465"/>
        </w:tabs>
        <w:jc w:val="center"/>
      </w:pPr>
      <w:r>
        <w:t xml:space="preserve">Scotland </w:t>
      </w:r>
    </w:p>
    <w:p w14:paraId="4AC7C2C1" w14:textId="60E43AD8" w:rsidR="005B2A21" w:rsidRDefault="005B2A21" w:rsidP="005B2A21">
      <w:pPr>
        <w:tabs>
          <w:tab w:val="left" w:pos="3465"/>
        </w:tabs>
        <w:jc w:val="center"/>
      </w:pPr>
      <w:r>
        <w:t xml:space="preserve">KY1 3LX </w:t>
      </w:r>
    </w:p>
    <w:p w14:paraId="2EB26B5A" w14:textId="0DCD3157" w:rsidR="005B2A21" w:rsidRDefault="005B2A21" w:rsidP="005B2A21">
      <w:pPr>
        <w:tabs>
          <w:tab w:val="left" w:pos="3465"/>
        </w:tabs>
        <w:jc w:val="center"/>
      </w:pPr>
    </w:p>
    <w:p w14:paraId="77F15DD9" w14:textId="137BF06A" w:rsidR="005B2A21" w:rsidRDefault="005B2A21" w:rsidP="005B2A21">
      <w:pPr>
        <w:tabs>
          <w:tab w:val="left" w:pos="3465"/>
        </w:tabs>
        <w:jc w:val="center"/>
      </w:pPr>
      <w:r>
        <w:t>Racing will be round robin, staggered format on Tuff Spun matting.</w:t>
      </w:r>
    </w:p>
    <w:p w14:paraId="7BDCD3E5" w14:textId="77777777" w:rsidR="005B2A21" w:rsidRDefault="005B2A21" w:rsidP="005B2A21">
      <w:pPr>
        <w:tabs>
          <w:tab w:val="left" w:pos="3465"/>
        </w:tabs>
        <w:jc w:val="center"/>
      </w:pPr>
    </w:p>
    <w:p w14:paraId="67C95468" w14:textId="51C4BA53" w:rsidR="005B2A21" w:rsidRDefault="005B2A21" w:rsidP="005B2A21">
      <w:pPr>
        <w:tabs>
          <w:tab w:val="left" w:pos="3465"/>
        </w:tabs>
        <w:jc w:val="center"/>
      </w:pPr>
      <w:r>
        <w:t>The organisers reserve the right to use one ring and offer Foundation racing should there be a low entry. We are unable to guarantee what day your teams will be racing</w:t>
      </w:r>
      <w:r>
        <w:t>.</w:t>
      </w:r>
    </w:p>
    <w:p w14:paraId="31B811BE" w14:textId="77777777" w:rsidR="005B2A21" w:rsidRDefault="005B2A21" w:rsidP="005B2A21">
      <w:pPr>
        <w:tabs>
          <w:tab w:val="left" w:pos="3465"/>
        </w:tabs>
        <w:jc w:val="center"/>
      </w:pPr>
    </w:p>
    <w:p w14:paraId="7D8D7871" w14:textId="406124A3" w:rsidR="005B2A21" w:rsidRDefault="005B2A21" w:rsidP="005B2A21">
      <w:pPr>
        <w:tabs>
          <w:tab w:val="left" w:pos="3465"/>
        </w:tabs>
        <w:jc w:val="center"/>
      </w:pPr>
      <w:r>
        <w:t xml:space="preserve">Camping is available from Friday </w:t>
      </w:r>
      <w:r>
        <w:t>26th</w:t>
      </w:r>
      <w:r>
        <w:t xml:space="preserve"> </w:t>
      </w:r>
      <w:r>
        <w:t>May</w:t>
      </w:r>
      <w:r>
        <w:t xml:space="preserve"> until </w:t>
      </w:r>
      <w:r>
        <w:t>Monday</w:t>
      </w:r>
      <w:r>
        <w:t xml:space="preserve"> </w:t>
      </w:r>
      <w:r>
        <w:t>29</w:t>
      </w:r>
      <w:r w:rsidRPr="005B2A21">
        <w:rPr>
          <w:vertAlign w:val="superscript"/>
        </w:rPr>
        <w:t>th</w:t>
      </w:r>
      <w:r>
        <w:t xml:space="preserve"> May</w:t>
      </w:r>
      <w:r>
        <w:t xml:space="preserve"> 2023.</w:t>
      </w:r>
    </w:p>
    <w:p w14:paraId="37527FC3" w14:textId="77777777" w:rsidR="005B2A21" w:rsidRDefault="005B2A21" w:rsidP="005B2A21">
      <w:pPr>
        <w:tabs>
          <w:tab w:val="left" w:pos="3465"/>
        </w:tabs>
        <w:jc w:val="center"/>
      </w:pPr>
    </w:p>
    <w:p w14:paraId="72FC274A" w14:textId="6BE55450" w:rsidR="005B2A21" w:rsidRDefault="005B2A21" w:rsidP="005B2A21">
      <w:pPr>
        <w:tabs>
          <w:tab w:val="left" w:pos="3465"/>
        </w:tabs>
        <w:jc w:val="center"/>
      </w:pPr>
      <w:r>
        <w:t xml:space="preserve">The closing date for entries </w:t>
      </w:r>
      <w:r w:rsidR="00E320E2">
        <w:t>is Tuesday 25</w:t>
      </w:r>
      <w:r w:rsidR="00E320E2" w:rsidRPr="00E320E2">
        <w:rPr>
          <w:vertAlign w:val="superscript"/>
        </w:rPr>
        <w:t>th</w:t>
      </w:r>
      <w:r w:rsidR="00E320E2">
        <w:t xml:space="preserve"> of April 2023</w:t>
      </w:r>
    </w:p>
    <w:p w14:paraId="4E7C3EB6" w14:textId="17FAC46B" w:rsidR="005B2A21" w:rsidRDefault="005B2A21" w:rsidP="005B2A21">
      <w:pPr>
        <w:tabs>
          <w:tab w:val="left" w:pos="3465"/>
        </w:tabs>
        <w:jc w:val="center"/>
      </w:pPr>
    </w:p>
    <w:p w14:paraId="0F7EBDA3" w14:textId="0A4DE975" w:rsidR="005B2A21" w:rsidRDefault="005B2A21" w:rsidP="005B2A21">
      <w:pPr>
        <w:tabs>
          <w:tab w:val="left" w:pos="3465"/>
        </w:tabs>
        <w:jc w:val="center"/>
      </w:pPr>
      <w:r>
        <w:t>For more information please contact:</w:t>
      </w:r>
    </w:p>
    <w:p w14:paraId="0C3DD0D0" w14:textId="5EB2F53C" w:rsidR="005B2A21" w:rsidRDefault="005B2A21" w:rsidP="005B2A21">
      <w:pPr>
        <w:tabs>
          <w:tab w:val="left" w:pos="3465"/>
        </w:tabs>
        <w:jc w:val="center"/>
      </w:pPr>
      <w:r>
        <w:t xml:space="preserve">Rachel Caldwell at </w:t>
      </w:r>
      <w:hyperlink r:id="rId6" w:history="1">
        <w:r w:rsidRPr="005431A4">
          <w:rPr>
            <w:rStyle w:val="Hyperlink"/>
          </w:rPr>
          <w:t>clyde.warriorsflyball@gmail.com</w:t>
        </w:r>
      </w:hyperlink>
      <w:r>
        <w:t xml:space="preserve"> or phone 07767882678</w:t>
      </w:r>
    </w:p>
    <w:p w14:paraId="1276F26A" w14:textId="783E8A65" w:rsidR="005B2A21" w:rsidRDefault="005B2A21" w:rsidP="005B2A21">
      <w:pPr>
        <w:tabs>
          <w:tab w:val="left" w:pos="3465"/>
        </w:tabs>
        <w:jc w:val="center"/>
      </w:pPr>
    </w:p>
    <w:p w14:paraId="5FB89577" w14:textId="2D8EA545" w:rsidR="005B2A21" w:rsidRDefault="005B2A21" w:rsidP="005B2A21">
      <w:pPr>
        <w:tabs>
          <w:tab w:val="left" w:pos="3465"/>
        </w:tabs>
        <w:jc w:val="center"/>
      </w:pPr>
    </w:p>
    <w:p w14:paraId="74D4C78E" w14:textId="77777777" w:rsidR="005B2A21" w:rsidRDefault="005B2A21" w:rsidP="005B2A21">
      <w:pPr>
        <w:tabs>
          <w:tab w:val="left" w:pos="3465"/>
        </w:tabs>
        <w:jc w:val="center"/>
      </w:pPr>
    </w:p>
    <w:p w14:paraId="56A2F275" w14:textId="77777777" w:rsidR="005B2A21" w:rsidRDefault="005B2A21" w:rsidP="005B2A21">
      <w:pPr>
        <w:tabs>
          <w:tab w:val="left" w:pos="3465"/>
        </w:tabs>
        <w:jc w:val="center"/>
      </w:pPr>
    </w:p>
    <w:p w14:paraId="5B885844" w14:textId="77777777" w:rsidR="005B2A21" w:rsidRDefault="005B2A21" w:rsidP="005B2A21">
      <w:pPr>
        <w:tabs>
          <w:tab w:val="left" w:pos="3465"/>
        </w:tabs>
        <w:jc w:val="center"/>
      </w:pPr>
    </w:p>
    <w:p w14:paraId="0CAE03EC" w14:textId="77777777" w:rsidR="005B2A21" w:rsidRDefault="005B2A21" w:rsidP="005B2A21">
      <w:pPr>
        <w:tabs>
          <w:tab w:val="left" w:pos="3465"/>
        </w:tabs>
        <w:jc w:val="center"/>
      </w:pPr>
    </w:p>
    <w:p w14:paraId="4880CA6F" w14:textId="77777777" w:rsidR="005B2A21" w:rsidRDefault="005B2A21" w:rsidP="005B2A21">
      <w:pPr>
        <w:tabs>
          <w:tab w:val="left" w:pos="3465"/>
        </w:tabs>
        <w:jc w:val="center"/>
      </w:pPr>
    </w:p>
    <w:p w14:paraId="0F23CF68" w14:textId="77777777" w:rsidR="005B2A21" w:rsidRDefault="005B2A21" w:rsidP="005B2A21">
      <w:pPr>
        <w:tabs>
          <w:tab w:val="left" w:pos="3465"/>
        </w:tabs>
        <w:jc w:val="center"/>
      </w:pPr>
    </w:p>
    <w:p w14:paraId="69CDB109" w14:textId="77777777" w:rsidR="005B2A21" w:rsidRDefault="005B2A21" w:rsidP="005B2A21">
      <w:pPr>
        <w:tabs>
          <w:tab w:val="left" w:pos="3465"/>
        </w:tabs>
        <w:jc w:val="center"/>
      </w:pPr>
    </w:p>
    <w:p w14:paraId="0C6AD0A2" w14:textId="77777777" w:rsidR="005B2A21" w:rsidRDefault="005B2A21" w:rsidP="005B2A21">
      <w:pPr>
        <w:tabs>
          <w:tab w:val="left" w:pos="3465"/>
        </w:tabs>
        <w:jc w:val="center"/>
      </w:pPr>
    </w:p>
    <w:p w14:paraId="42A6AC71" w14:textId="77777777" w:rsidR="005B2A21" w:rsidRDefault="005B2A21" w:rsidP="005B2A21">
      <w:pPr>
        <w:tabs>
          <w:tab w:val="left" w:pos="3465"/>
        </w:tabs>
        <w:jc w:val="center"/>
      </w:pPr>
    </w:p>
    <w:p w14:paraId="18279DE1" w14:textId="77777777" w:rsidR="005B2A21" w:rsidRDefault="005B2A21" w:rsidP="005B2A21">
      <w:pPr>
        <w:tabs>
          <w:tab w:val="left" w:pos="3465"/>
        </w:tabs>
        <w:jc w:val="center"/>
      </w:pPr>
    </w:p>
    <w:p w14:paraId="418FB912" w14:textId="77777777" w:rsidR="00E320E2" w:rsidRDefault="00E320E2" w:rsidP="00E320E2">
      <w:pPr>
        <w:tabs>
          <w:tab w:val="left" w:pos="3465"/>
        </w:tabs>
      </w:pPr>
    </w:p>
    <w:p w14:paraId="551FF2F2" w14:textId="77777777" w:rsidR="000A12A9" w:rsidRDefault="000A12A9" w:rsidP="00E320E2">
      <w:pPr>
        <w:tabs>
          <w:tab w:val="left" w:pos="3465"/>
        </w:tabs>
        <w:jc w:val="center"/>
      </w:pPr>
    </w:p>
    <w:p w14:paraId="5467146B" w14:textId="7E567052" w:rsidR="005B2A21" w:rsidRDefault="005B2A21" w:rsidP="00E320E2">
      <w:pPr>
        <w:tabs>
          <w:tab w:val="left" w:pos="3465"/>
        </w:tabs>
        <w:jc w:val="center"/>
      </w:pPr>
      <w:r>
        <w:lastRenderedPageBreak/>
        <w:t>Entry Form :</w:t>
      </w:r>
    </w:p>
    <w:p w14:paraId="29994E16" w14:textId="79555CA8" w:rsidR="005B2A21" w:rsidRDefault="005B2A21" w:rsidP="00E320E2">
      <w:pPr>
        <w:tabs>
          <w:tab w:val="left" w:pos="3465"/>
        </w:tabs>
      </w:pPr>
    </w:p>
    <w:p w14:paraId="5AD0A1D9" w14:textId="296D6C47" w:rsidR="005B2A21" w:rsidRDefault="005B2A21" w:rsidP="00E320E2">
      <w:pPr>
        <w:tabs>
          <w:tab w:val="left" w:pos="3465"/>
        </w:tabs>
      </w:pPr>
      <w:r>
        <w:t xml:space="preserve">Online Entry is available via the following link : </w:t>
      </w:r>
    </w:p>
    <w:p w14:paraId="13EAA1B0" w14:textId="032CF3E6" w:rsidR="005B2A21" w:rsidRDefault="005B2A21" w:rsidP="00E320E2">
      <w:pPr>
        <w:tabs>
          <w:tab w:val="left" w:pos="3465"/>
        </w:tabs>
      </w:pPr>
      <w:r>
        <w:t> </w:t>
      </w:r>
    </w:p>
    <w:p w14:paraId="6E9567B0" w14:textId="7C6291FD" w:rsidR="005B2A21" w:rsidRDefault="005B2A21" w:rsidP="00E320E2">
      <w:pPr>
        <w:tabs>
          <w:tab w:val="left" w:pos="3465"/>
        </w:tabs>
      </w:pPr>
      <w:hyperlink r:id="rId7" w:history="1">
        <w:r w:rsidRPr="005431A4">
          <w:rPr>
            <w:rStyle w:val="Hyperlink"/>
          </w:rPr>
          <w:t>https://docs.google.com/forms/d/e/1FAIpQLSe_KOiYc89kXznV84iOYXwANvVEJxZ9Ln9247jDQZKb84U0Jw/viewform</w:t>
        </w:r>
      </w:hyperlink>
      <w:r>
        <w:t xml:space="preserve"> </w:t>
      </w:r>
    </w:p>
    <w:p w14:paraId="6C87928A" w14:textId="280DAD3F" w:rsidR="005B2A21" w:rsidRDefault="005B2A21" w:rsidP="00E320E2">
      <w:pPr>
        <w:tabs>
          <w:tab w:val="left" w:pos="3465"/>
        </w:tabs>
      </w:pPr>
    </w:p>
    <w:p w14:paraId="2FBC2021" w14:textId="7A73C5DF" w:rsidR="005B2A21" w:rsidRDefault="005B2A21" w:rsidP="00E320E2">
      <w:pPr>
        <w:tabs>
          <w:tab w:val="left" w:pos="3465"/>
        </w:tabs>
      </w:pPr>
      <w:r>
        <w:t>Alternatively, please complete the following entry form and email to :</w:t>
      </w:r>
    </w:p>
    <w:p w14:paraId="4E600ABD" w14:textId="5E9C2D47" w:rsidR="005B2A21" w:rsidRDefault="005B2A21" w:rsidP="00E320E2">
      <w:pPr>
        <w:tabs>
          <w:tab w:val="left" w:pos="3465"/>
        </w:tabs>
      </w:pPr>
      <w:hyperlink r:id="rId8" w:history="1">
        <w:r w:rsidRPr="005431A4">
          <w:rPr>
            <w:rStyle w:val="Hyperlink"/>
          </w:rPr>
          <w:t>clyde.warriorsflyball@gmail.com</w:t>
        </w:r>
      </w:hyperlink>
    </w:p>
    <w:p w14:paraId="77475A6E" w14:textId="2881D6B5" w:rsidR="005B2A21" w:rsidRDefault="005B2A21" w:rsidP="00E320E2">
      <w:pPr>
        <w:tabs>
          <w:tab w:val="left" w:pos="3465"/>
        </w:tabs>
      </w:pPr>
    </w:p>
    <w:p w14:paraId="1816B666" w14:textId="6327EC5C" w:rsidR="005B2A21" w:rsidRDefault="005B2A21" w:rsidP="00E320E2">
      <w:pPr>
        <w:tabs>
          <w:tab w:val="left" w:pos="3465"/>
        </w:tabs>
      </w:pPr>
      <w:r>
        <w:t>Or print a copy and send by Royal Mail to:</w:t>
      </w:r>
    </w:p>
    <w:p w14:paraId="0DA372F8" w14:textId="527E5D00" w:rsidR="005B2A21" w:rsidRDefault="005B2A21" w:rsidP="00E320E2">
      <w:pPr>
        <w:tabs>
          <w:tab w:val="left" w:pos="3465"/>
        </w:tabs>
      </w:pPr>
    </w:p>
    <w:p w14:paraId="54C298B9" w14:textId="16939029" w:rsidR="005B2A21" w:rsidRDefault="005B2A21" w:rsidP="00E320E2">
      <w:pPr>
        <w:tabs>
          <w:tab w:val="left" w:pos="3465"/>
        </w:tabs>
      </w:pPr>
      <w:r>
        <w:t>Rachel Caldwell</w:t>
      </w:r>
    </w:p>
    <w:p w14:paraId="360E3CB7" w14:textId="4A77D2E0" w:rsidR="005B2A21" w:rsidRDefault="005B2A21" w:rsidP="00E320E2">
      <w:pPr>
        <w:tabs>
          <w:tab w:val="left" w:pos="3465"/>
        </w:tabs>
      </w:pPr>
      <w:r>
        <w:t xml:space="preserve">46 Mary Fisher Crescent </w:t>
      </w:r>
    </w:p>
    <w:p w14:paraId="71E1ADDE" w14:textId="7F5E2DDE" w:rsidR="005B2A21" w:rsidRDefault="005B2A21" w:rsidP="00E320E2">
      <w:pPr>
        <w:tabs>
          <w:tab w:val="left" w:pos="3465"/>
        </w:tabs>
      </w:pPr>
      <w:r>
        <w:t>Dumbarton</w:t>
      </w:r>
    </w:p>
    <w:p w14:paraId="7FBB5A89" w14:textId="0203CF55" w:rsidR="005B2A21" w:rsidRDefault="005B2A21" w:rsidP="00E320E2">
      <w:pPr>
        <w:tabs>
          <w:tab w:val="left" w:pos="3465"/>
        </w:tabs>
      </w:pPr>
      <w:r>
        <w:t>Scotland</w:t>
      </w:r>
    </w:p>
    <w:p w14:paraId="1CC26A4F" w14:textId="2B46509A" w:rsidR="005B2A21" w:rsidRDefault="005B2A21" w:rsidP="00E320E2">
      <w:pPr>
        <w:tabs>
          <w:tab w:val="left" w:pos="3465"/>
        </w:tabs>
      </w:pPr>
      <w:r>
        <w:t>G82 1BF</w:t>
      </w:r>
    </w:p>
    <w:p w14:paraId="438EE7AE" w14:textId="5C5ADFD7" w:rsidR="005B2A21" w:rsidRDefault="005B2A21" w:rsidP="00E320E2">
      <w:pPr>
        <w:tabs>
          <w:tab w:val="left" w:pos="3465"/>
        </w:tabs>
      </w:pPr>
    </w:p>
    <w:p w14:paraId="68FA4353" w14:textId="77777777" w:rsidR="00E320E2" w:rsidRDefault="00E320E2" w:rsidP="00E320E2">
      <w:pPr>
        <w:tabs>
          <w:tab w:val="left" w:pos="3465"/>
        </w:tabs>
      </w:pPr>
      <w:r>
        <w:t>Declared times must be submitted, in writing or email (at the above email address) at least 14 days before the tournament date and must be at least 1/2 second slower or 1/2 second faster than seed time.</w:t>
      </w:r>
    </w:p>
    <w:p w14:paraId="63F5A842" w14:textId="77777777" w:rsidR="00E320E2" w:rsidRDefault="00E320E2" w:rsidP="00E320E2">
      <w:pPr>
        <w:tabs>
          <w:tab w:val="left" w:pos="3465"/>
        </w:tabs>
      </w:pPr>
    </w:p>
    <w:p w14:paraId="6244D566" w14:textId="77777777" w:rsidR="00E320E2" w:rsidRDefault="00E320E2" w:rsidP="00E320E2">
      <w:pPr>
        <w:tabs>
          <w:tab w:val="left" w:pos="3465"/>
        </w:tabs>
      </w:pPr>
      <w:r>
        <w:t>All times, seed or declared, except Division 1, are subject to the division breakout rule.</w:t>
      </w:r>
    </w:p>
    <w:p w14:paraId="05BB99B4" w14:textId="77777777" w:rsidR="00E320E2" w:rsidRDefault="00E320E2" w:rsidP="00E320E2">
      <w:pPr>
        <w:tabs>
          <w:tab w:val="left" w:pos="3465"/>
        </w:tabs>
      </w:pPr>
    </w:p>
    <w:p w14:paraId="0904343C" w14:textId="2CFBFD4B" w:rsidR="00E320E2" w:rsidRPr="00E320E2" w:rsidRDefault="00E320E2" w:rsidP="00E320E2">
      <w:pPr>
        <w:tabs>
          <w:tab w:val="left" w:pos="3465"/>
        </w:tabs>
        <w:rPr>
          <w:b/>
          <w:bCs/>
        </w:rPr>
      </w:pPr>
      <w:r w:rsidRPr="00E320E2">
        <w:rPr>
          <w:b/>
          <w:bCs/>
        </w:rPr>
        <w:t xml:space="preserve">All payments must be made within 7 days of announcement of successful entries. Payments </w:t>
      </w:r>
      <w:r>
        <w:rPr>
          <w:b/>
          <w:bCs/>
        </w:rPr>
        <w:t>should be made</w:t>
      </w:r>
      <w:r w:rsidRPr="00E320E2">
        <w:rPr>
          <w:b/>
          <w:bCs/>
        </w:rPr>
        <w:t xml:space="preserve"> by BACS to the following account:</w:t>
      </w:r>
    </w:p>
    <w:p w14:paraId="01548ADD" w14:textId="77777777" w:rsidR="00E320E2" w:rsidRDefault="00E320E2" w:rsidP="00E320E2">
      <w:pPr>
        <w:tabs>
          <w:tab w:val="left" w:pos="3465"/>
        </w:tabs>
        <w:jc w:val="center"/>
      </w:pPr>
    </w:p>
    <w:p w14:paraId="235FE214" w14:textId="290FA97F" w:rsidR="00E320E2" w:rsidRDefault="00E320E2" w:rsidP="00E320E2">
      <w:pPr>
        <w:tabs>
          <w:tab w:val="left" w:pos="3465"/>
        </w:tabs>
        <w:jc w:val="center"/>
      </w:pPr>
      <w:r>
        <w:t xml:space="preserve">Account Name : </w:t>
      </w:r>
      <w:r>
        <w:t xml:space="preserve">Clyde Warriors Flyball </w:t>
      </w:r>
    </w:p>
    <w:p w14:paraId="3070F009" w14:textId="1F2AF7FE" w:rsidR="00E320E2" w:rsidRDefault="00E320E2" w:rsidP="00E320E2">
      <w:pPr>
        <w:tabs>
          <w:tab w:val="left" w:pos="3465"/>
        </w:tabs>
        <w:jc w:val="center"/>
      </w:pPr>
      <w:r>
        <w:t xml:space="preserve">Sort Code : </w:t>
      </w:r>
      <w:r>
        <w:t>83-18-17</w:t>
      </w:r>
    </w:p>
    <w:p w14:paraId="254A2EF2" w14:textId="056E3816" w:rsidR="005B2A21" w:rsidRDefault="00E320E2" w:rsidP="00E320E2">
      <w:pPr>
        <w:tabs>
          <w:tab w:val="left" w:pos="3465"/>
        </w:tabs>
        <w:jc w:val="center"/>
      </w:pPr>
      <w:r>
        <w:t xml:space="preserve">Account Number : </w:t>
      </w:r>
      <w:r>
        <w:t>00709334</w:t>
      </w:r>
    </w:p>
    <w:p w14:paraId="5836BD32" w14:textId="4704FC48" w:rsidR="00E320E2" w:rsidRDefault="00E320E2" w:rsidP="00E320E2">
      <w:pPr>
        <w:tabs>
          <w:tab w:val="left" w:pos="3465"/>
        </w:tabs>
        <w:jc w:val="center"/>
      </w:pPr>
    </w:p>
    <w:p w14:paraId="254F3D2F" w14:textId="6BEB048B" w:rsidR="00E320E2" w:rsidRDefault="00E320E2" w:rsidP="00E320E2">
      <w:pPr>
        <w:tabs>
          <w:tab w:val="left" w:pos="3465"/>
        </w:tabs>
        <w:jc w:val="center"/>
      </w:pPr>
    </w:p>
    <w:p w14:paraId="321A4BD9" w14:textId="35DC8758" w:rsidR="00E320E2" w:rsidRDefault="00E320E2" w:rsidP="00E320E2">
      <w:pPr>
        <w:tabs>
          <w:tab w:val="left" w:pos="3465"/>
        </w:tabs>
        <w:jc w:val="center"/>
      </w:pPr>
    </w:p>
    <w:p w14:paraId="684107B1" w14:textId="21D11181" w:rsidR="00E320E2" w:rsidRDefault="00E320E2" w:rsidP="00E320E2">
      <w:pPr>
        <w:tabs>
          <w:tab w:val="left" w:pos="3465"/>
        </w:tabs>
        <w:jc w:val="center"/>
      </w:pPr>
    </w:p>
    <w:p w14:paraId="6C995388" w14:textId="51268829" w:rsidR="00E320E2" w:rsidRDefault="00E320E2" w:rsidP="00E320E2">
      <w:pPr>
        <w:tabs>
          <w:tab w:val="left" w:pos="3465"/>
        </w:tabs>
        <w:jc w:val="center"/>
      </w:pPr>
    </w:p>
    <w:p w14:paraId="4E425B32" w14:textId="62B15FE2" w:rsidR="00E320E2" w:rsidRDefault="00E320E2" w:rsidP="00E320E2">
      <w:pPr>
        <w:tabs>
          <w:tab w:val="left" w:pos="3465"/>
        </w:tabs>
        <w:jc w:val="center"/>
      </w:pPr>
    </w:p>
    <w:p w14:paraId="49B84F52" w14:textId="3EC7DE0C" w:rsidR="00E320E2" w:rsidRDefault="00E320E2" w:rsidP="00E320E2">
      <w:pPr>
        <w:tabs>
          <w:tab w:val="left" w:pos="3465"/>
        </w:tabs>
        <w:jc w:val="center"/>
      </w:pPr>
    </w:p>
    <w:p w14:paraId="149E435C" w14:textId="168AE176" w:rsidR="00E320E2" w:rsidRDefault="00E320E2" w:rsidP="00E320E2">
      <w:pPr>
        <w:tabs>
          <w:tab w:val="left" w:pos="3465"/>
        </w:tabs>
        <w:jc w:val="center"/>
      </w:pPr>
    </w:p>
    <w:p w14:paraId="68F838D1" w14:textId="15A898AC" w:rsidR="00E320E2" w:rsidRDefault="00E320E2" w:rsidP="00E320E2">
      <w:pPr>
        <w:tabs>
          <w:tab w:val="left" w:pos="3465"/>
        </w:tabs>
        <w:jc w:val="center"/>
      </w:pPr>
    </w:p>
    <w:p w14:paraId="7FF5C3CA" w14:textId="12651D43" w:rsidR="00E320E2" w:rsidRDefault="00E320E2" w:rsidP="00E320E2">
      <w:pPr>
        <w:tabs>
          <w:tab w:val="left" w:pos="3465"/>
        </w:tabs>
        <w:jc w:val="center"/>
      </w:pPr>
    </w:p>
    <w:p w14:paraId="4C205700" w14:textId="0FB675AB" w:rsidR="00E320E2" w:rsidRDefault="00E320E2" w:rsidP="00E320E2">
      <w:pPr>
        <w:tabs>
          <w:tab w:val="left" w:pos="3465"/>
        </w:tabs>
        <w:jc w:val="center"/>
      </w:pPr>
    </w:p>
    <w:p w14:paraId="65CCCC5A" w14:textId="7CC8917A" w:rsidR="00E320E2" w:rsidRDefault="00E320E2" w:rsidP="00E320E2">
      <w:pPr>
        <w:tabs>
          <w:tab w:val="left" w:pos="3465"/>
        </w:tabs>
        <w:jc w:val="center"/>
      </w:pPr>
    </w:p>
    <w:p w14:paraId="3581EE08" w14:textId="5495745C" w:rsidR="00E320E2" w:rsidRDefault="00E320E2" w:rsidP="00E320E2">
      <w:pPr>
        <w:tabs>
          <w:tab w:val="left" w:pos="3465"/>
        </w:tabs>
        <w:jc w:val="center"/>
      </w:pPr>
    </w:p>
    <w:p w14:paraId="049DC3E5" w14:textId="3370CCD5" w:rsidR="00E320E2" w:rsidRDefault="00E320E2" w:rsidP="00E320E2">
      <w:pPr>
        <w:tabs>
          <w:tab w:val="left" w:pos="3465"/>
        </w:tabs>
        <w:jc w:val="center"/>
      </w:pPr>
    </w:p>
    <w:p w14:paraId="096EDA67" w14:textId="7CBD5EC8" w:rsidR="00E320E2" w:rsidRDefault="00E320E2" w:rsidP="00E320E2">
      <w:pPr>
        <w:tabs>
          <w:tab w:val="left" w:pos="3465"/>
        </w:tabs>
        <w:jc w:val="center"/>
      </w:pPr>
    </w:p>
    <w:p w14:paraId="07EA15CC" w14:textId="3A52DF65" w:rsidR="00E320E2" w:rsidRDefault="00E320E2" w:rsidP="00E320E2">
      <w:pPr>
        <w:tabs>
          <w:tab w:val="left" w:pos="3465"/>
        </w:tabs>
        <w:jc w:val="center"/>
      </w:pPr>
    </w:p>
    <w:p w14:paraId="1850E695" w14:textId="72AAA124" w:rsidR="00E320E2" w:rsidRDefault="00E320E2" w:rsidP="00E320E2">
      <w:pPr>
        <w:tabs>
          <w:tab w:val="left" w:pos="3465"/>
        </w:tabs>
        <w:jc w:val="center"/>
      </w:pPr>
    </w:p>
    <w:p w14:paraId="16F4D911" w14:textId="4A3825BC" w:rsidR="00E320E2" w:rsidRDefault="00E320E2" w:rsidP="00E320E2">
      <w:pPr>
        <w:tabs>
          <w:tab w:val="left" w:pos="3465"/>
        </w:tabs>
        <w:jc w:val="center"/>
      </w:pPr>
    </w:p>
    <w:p w14:paraId="670C7EDA" w14:textId="656B5E10" w:rsidR="00E320E2" w:rsidRDefault="00E320E2" w:rsidP="00E320E2">
      <w:pPr>
        <w:tabs>
          <w:tab w:val="left" w:pos="3465"/>
        </w:tabs>
        <w:jc w:val="center"/>
      </w:pPr>
    </w:p>
    <w:p w14:paraId="46790CCE" w14:textId="2CED0551" w:rsidR="00E320E2" w:rsidRPr="000A12A9" w:rsidRDefault="00E320E2" w:rsidP="00E320E2">
      <w:pPr>
        <w:pStyle w:val="Body"/>
        <w:spacing w:after="60"/>
        <w:rPr>
          <w:rFonts w:ascii="Arial" w:eastAsia="Calibri" w:hAnsi="Arial" w:cs="Arial"/>
          <w:b/>
          <w:bCs/>
          <w:color w:val="auto"/>
          <w:lang w:val="en-US"/>
        </w:rPr>
      </w:pPr>
      <w:r w:rsidRPr="000A12A9">
        <w:rPr>
          <w:rFonts w:ascii="Arial" w:eastAsia="Calibri" w:hAnsi="Arial" w:cs="Arial"/>
          <w:b/>
          <w:bCs/>
          <w:color w:val="auto"/>
          <w:lang w:val="en-US"/>
        </w:rPr>
        <w:lastRenderedPageBreak/>
        <w:t>Club and Captain Details</w:t>
      </w:r>
    </w:p>
    <w:p w14:paraId="21AF78B3" w14:textId="77777777" w:rsidR="00E320E2" w:rsidRPr="000A12A9" w:rsidRDefault="00E320E2" w:rsidP="00E320E2">
      <w:pPr>
        <w:pStyle w:val="Body"/>
        <w:spacing w:after="60"/>
        <w:rPr>
          <w:rFonts w:ascii="Arial" w:eastAsia="Calibri" w:hAnsi="Arial" w:cs="Arial"/>
          <w:b/>
          <w:bCs/>
          <w:color w:val="auto"/>
          <w:lang w:val="en-US"/>
        </w:rPr>
      </w:pPr>
    </w:p>
    <w:tbl>
      <w:tblPr>
        <w:tblpPr w:leftFromText="180" w:rightFromText="180" w:horzAnchor="margin" w:tblpXSpec="center" w:tblpY="420"/>
        <w:tblW w:w="97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3EA"/>
        <w:tblLayout w:type="fixed"/>
        <w:tblLook w:val="04A0" w:firstRow="1" w:lastRow="0" w:firstColumn="1" w:lastColumn="0" w:noHBand="0" w:noVBand="1"/>
      </w:tblPr>
      <w:tblGrid>
        <w:gridCol w:w="3828"/>
        <w:gridCol w:w="5952"/>
      </w:tblGrid>
      <w:tr w:rsidR="00E320E2" w:rsidRPr="000A12A9" w14:paraId="679F109A" w14:textId="77777777" w:rsidTr="00E320E2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A692DB" w14:textId="77777777" w:rsidR="00E320E2" w:rsidRPr="000A12A9" w:rsidRDefault="00E320E2" w:rsidP="00E320E2">
            <w:pPr>
              <w:pStyle w:val="Body"/>
              <w:rPr>
                <w:rFonts w:ascii="Arial" w:hAnsi="Arial" w:cs="Arial"/>
              </w:rPr>
            </w:pPr>
            <w:r w:rsidRPr="000A12A9">
              <w:rPr>
                <w:rFonts w:ascii="Arial" w:eastAsia="Calibri" w:hAnsi="Arial" w:cs="Arial"/>
                <w:lang w:val="en-US"/>
              </w:rPr>
              <w:t>Club Name &amp; Number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5CBBD8" w14:textId="77777777" w:rsidR="00E320E2" w:rsidRPr="000A12A9" w:rsidRDefault="00E320E2" w:rsidP="00E320E2">
            <w:pPr>
              <w:rPr>
                <w:rFonts w:cs="Arial"/>
                <w:szCs w:val="24"/>
              </w:rPr>
            </w:pPr>
          </w:p>
        </w:tc>
      </w:tr>
      <w:tr w:rsidR="00E320E2" w:rsidRPr="000A12A9" w14:paraId="65C8CAB4" w14:textId="77777777" w:rsidTr="00E320E2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4CDA8E" w14:textId="77777777" w:rsidR="00E320E2" w:rsidRPr="000A12A9" w:rsidRDefault="00E320E2" w:rsidP="00E320E2">
            <w:pPr>
              <w:pStyle w:val="Body"/>
              <w:rPr>
                <w:rFonts w:ascii="Arial" w:hAnsi="Arial" w:cs="Arial"/>
              </w:rPr>
            </w:pPr>
            <w:r w:rsidRPr="000A12A9">
              <w:rPr>
                <w:rFonts w:ascii="Arial" w:eastAsia="Calibri" w:hAnsi="Arial" w:cs="Arial"/>
                <w:lang w:val="en-US"/>
              </w:rPr>
              <w:t>Club Captain’s Name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96809" w14:textId="77777777" w:rsidR="00E320E2" w:rsidRPr="000A12A9" w:rsidRDefault="00E320E2" w:rsidP="00E320E2">
            <w:pPr>
              <w:rPr>
                <w:rFonts w:cs="Arial"/>
                <w:szCs w:val="24"/>
              </w:rPr>
            </w:pPr>
          </w:p>
        </w:tc>
      </w:tr>
      <w:tr w:rsidR="00E320E2" w:rsidRPr="000A12A9" w14:paraId="4CC9A029" w14:textId="77777777" w:rsidTr="00E320E2">
        <w:trPr>
          <w:trHeight w:val="688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154663" w14:textId="77777777" w:rsidR="00E320E2" w:rsidRPr="000A12A9" w:rsidRDefault="00E320E2" w:rsidP="00E320E2">
            <w:pPr>
              <w:pStyle w:val="Body"/>
              <w:rPr>
                <w:rFonts w:ascii="Arial" w:hAnsi="Arial" w:cs="Arial"/>
              </w:rPr>
            </w:pPr>
            <w:r w:rsidRPr="000A12A9">
              <w:rPr>
                <w:rFonts w:ascii="Arial" w:eastAsia="Calibri" w:hAnsi="Arial" w:cs="Arial"/>
                <w:lang w:val="en-US"/>
              </w:rPr>
              <w:t>Club Captain’s Address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A2C7D" w14:textId="77777777" w:rsidR="00E320E2" w:rsidRPr="000A12A9" w:rsidRDefault="00E320E2" w:rsidP="00E320E2">
            <w:pPr>
              <w:rPr>
                <w:rFonts w:cs="Arial"/>
                <w:szCs w:val="24"/>
              </w:rPr>
            </w:pPr>
          </w:p>
        </w:tc>
      </w:tr>
      <w:tr w:rsidR="00E320E2" w:rsidRPr="000A12A9" w14:paraId="17A96A34" w14:textId="77777777" w:rsidTr="00E320E2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121C2F" w14:textId="77777777" w:rsidR="00E320E2" w:rsidRPr="000A12A9" w:rsidRDefault="00E320E2" w:rsidP="00E320E2">
            <w:pPr>
              <w:pStyle w:val="Body"/>
              <w:rPr>
                <w:rFonts w:ascii="Arial" w:hAnsi="Arial" w:cs="Arial"/>
              </w:rPr>
            </w:pPr>
            <w:r w:rsidRPr="000A12A9">
              <w:rPr>
                <w:rFonts w:ascii="Arial" w:eastAsia="Calibri" w:hAnsi="Arial" w:cs="Arial"/>
                <w:lang w:val="en-US"/>
              </w:rPr>
              <w:t>Email Address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0285E" w14:textId="77777777" w:rsidR="00E320E2" w:rsidRPr="000A12A9" w:rsidRDefault="00E320E2" w:rsidP="00E320E2">
            <w:pPr>
              <w:rPr>
                <w:rFonts w:cs="Arial"/>
                <w:szCs w:val="24"/>
              </w:rPr>
            </w:pPr>
          </w:p>
        </w:tc>
      </w:tr>
      <w:tr w:rsidR="00E320E2" w:rsidRPr="000A12A9" w14:paraId="14E7963C" w14:textId="77777777" w:rsidTr="00E320E2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5C0E60" w14:textId="77777777" w:rsidR="00E320E2" w:rsidRPr="000A12A9" w:rsidRDefault="00E320E2" w:rsidP="00E320E2">
            <w:pPr>
              <w:pStyle w:val="Body"/>
              <w:rPr>
                <w:rFonts w:ascii="Arial" w:hAnsi="Arial" w:cs="Arial"/>
              </w:rPr>
            </w:pPr>
            <w:r w:rsidRPr="000A12A9">
              <w:rPr>
                <w:rFonts w:ascii="Arial" w:eastAsia="Calibri" w:hAnsi="Arial" w:cs="Arial"/>
                <w:lang w:val="en-US"/>
              </w:rPr>
              <w:t>Telephone Number(s)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A06FA3" w14:textId="77777777" w:rsidR="00E320E2" w:rsidRPr="000A12A9" w:rsidRDefault="00E320E2" w:rsidP="00E320E2">
            <w:pPr>
              <w:rPr>
                <w:rFonts w:cs="Arial"/>
                <w:szCs w:val="24"/>
              </w:rPr>
            </w:pPr>
          </w:p>
        </w:tc>
      </w:tr>
      <w:tr w:rsidR="00E320E2" w:rsidRPr="000A12A9" w14:paraId="28643389" w14:textId="77777777" w:rsidTr="00E320E2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7B435B" w14:textId="77777777" w:rsidR="00E320E2" w:rsidRPr="000A12A9" w:rsidRDefault="00E320E2" w:rsidP="00E320E2">
            <w:pPr>
              <w:pStyle w:val="Body"/>
              <w:rPr>
                <w:rFonts w:ascii="Arial" w:hAnsi="Arial" w:cs="Arial"/>
              </w:rPr>
            </w:pPr>
            <w:r w:rsidRPr="000A12A9">
              <w:rPr>
                <w:rFonts w:ascii="Arial" w:eastAsia="Calibri" w:hAnsi="Arial" w:cs="Arial"/>
                <w:lang w:val="en-US"/>
              </w:rPr>
              <w:t>Judges Available?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D3BF70" w14:textId="77777777" w:rsidR="00E320E2" w:rsidRPr="000A12A9" w:rsidRDefault="00E320E2" w:rsidP="00E320E2">
            <w:pPr>
              <w:rPr>
                <w:rFonts w:cs="Arial"/>
                <w:szCs w:val="24"/>
              </w:rPr>
            </w:pPr>
          </w:p>
        </w:tc>
      </w:tr>
      <w:tr w:rsidR="00E320E2" w:rsidRPr="000A12A9" w14:paraId="7E06959F" w14:textId="77777777" w:rsidTr="00E320E2">
        <w:trPr>
          <w:trHeight w:val="34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19CE63" w14:textId="77777777" w:rsidR="00E320E2" w:rsidRPr="000A12A9" w:rsidRDefault="00E320E2" w:rsidP="00E320E2">
            <w:pPr>
              <w:pStyle w:val="Body"/>
              <w:rPr>
                <w:rFonts w:ascii="Arial" w:hAnsi="Arial" w:cs="Arial"/>
              </w:rPr>
            </w:pPr>
            <w:r w:rsidRPr="000A12A9">
              <w:rPr>
                <w:rFonts w:ascii="Arial" w:eastAsia="Calibri" w:hAnsi="Arial" w:cs="Arial"/>
                <w:lang w:val="en-US"/>
              </w:rPr>
              <w:t>Measuring Officials?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F679C" w14:textId="77777777" w:rsidR="00E320E2" w:rsidRPr="000A12A9" w:rsidRDefault="00E320E2" w:rsidP="00E320E2">
            <w:pPr>
              <w:rPr>
                <w:rFonts w:cs="Arial"/>
                <w:szCs w:val="24"/>
              </w:rPr>
            </w:pPr>
          </w:p>
        </w:tc>
      </w:tr>
    </w:tbl>
    <w:p w14:paraId="5335FFB7" w14:textId="4CA9B35E" w:rsidR="00E320E2" w:rsidRPr="000A12A9" w:rsidRDefault="00E320E2" w:rsidP="00E320E2">
      <w:pPr>
        <w:pStyle w:val="Body"/>
        <w:spacing w:after="60"/>
        <w:rPr>
          <w:rFonts w:ascii="Arial" w:eastAsia="Calibri" w:hAnsi="Arial" w:cs="Arial"/>
          <w:b/>
          <w:bCs/>
          <w:color w:val="auto"/>
          <w:lang w:val="de-DE"/>
        </w:rPr>
      </w:pPr>
      <w:r w:rsidRPr="000A12A9">
        <w:rPr>
          <w:rFonts w:ascii="Arial" w:eastAsia="Calibri" w:hAnsi="Arial" w:cs="Arial"/>
          <w:b/>
          <w:bCs/>
          <w:color w:val="auto"/>
          <w:lang w:val="de-DE"/>
        </w:rPr>
        <w:t>Open Teams</w:t>
      </w:r>
    </w:p>
    <w:tbl>
      <w:tblPr>
        <w:tblW w:w="97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3EA"/>
        <w:tblLayout w:type="fixed"/>
        <w:tblLook w:val="04A0" w:firstRow="1" w:lastRow="0" w:firstColumn="1" w:lastColumn="0" w:noHBand="0" w:noVBand="1"/>
      </w:tblPr>
      <w:tblGrid>
        <w:gridCol w:w="6977"/>
        <w:gridCol w:w="2803"/>
      </w:tblGrid>
      <w:tr w:rsidR="00E320E2" w:rsidRPr="000A12A9" w14:paraId="7CA596FA" w14:textId="77777777" w:rsidTr="00E320E2">
        <w:trPr>
          <w:trHeight w:val="340"/>
          <w:jc w:val="center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153008" w14:textId="77777777" w:rsidR="00E320E2" w:rsidRPr="000A12A9" w:rsidRDefault="00E320E2">
            <w:pPr>
              <w:pStyle w:val="Body"/>
              <w:spacing w:after="60"/>
              <w:rPr>
                <w:rFonts w:ascii="Arial" w:hAnsi="Arial" w:cs="Arial"/>
              </w:rPr>
            </w:pPr>
            <w:r w:rsidRPr="000A12A9">
              <w:rPr>
                <w:rFonts w:ascii="Arial" w:eastAsia="Calibri" w:hAnsi="Arial" w:cs="Arial"/>
                <w:lang w:val="en-US"/>
              </w:rPr>
              <w:t>Team Name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E08044" w14:textId="77777777" w:rsidR="00E320E2" w:rsidRPr="000A12A9" w:rsidRDefault="00E320E2">
            <w:pPr>
              <w:pStyle w:val="Body"/>
              <w:spacing w:after="60"/>
              <w:rPr>
                <w:rFonts w:ascii="Arial" w:hAnsi="Arial" w:cs="Arial"/>
              </w:rPr>
            </w:pPr>
            <w:r w:rsidRPr="000A12A9">
              <w:rPr>
                <w:rFonts w:ascii="Arial" w:eastAsia="Calibri" w:hAnsi="Arial" w:cs="Arial"/>
                <w:lang w:val="en-US"/>
              </w:rPr>
              <w:t>Team Number</w:t>
            </w:r>
          </w:p>
        </w:tc>
      </w:tr>
      <w:tr w:rsidR="00E320E2" w:rsidRPr="000A12A9" w14:paraId="71B28A0C" w14:textId="77777777" w:rsidTr="00E320E2">
        <w:trPr>
          <w:trHeight w:val="340"/>
          <w:jc w:val="center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9DF2B2" w14:textId="77777777" w:rsidR="00E320E2" w:rsidRPr="000A12A9" w:rsidRDefault="00E320E2">
            <w:pPr>
              <w:pStyle w:val="Body"/>
              <w:spacing w:after="60"/>
              <w:rPr>
                <w:rFonts w:ascii="Arial" w:hAnsi="Arial" w:cs="Arial"/>
              </w:rPr>
            </w:pPr>
            <w:r w:rsidRPr="000A12A9">
              <w:rPr>
                <w:rFonts w:ascii="Arial" w:eastAsia="Calibri" w:hAnsi="Arial" w:cs="Arial"/>
                <w:lang w:val="en-US"/>
              </w:rPr>
              <w:t>(1)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49CDD" w14:textId="77777777" w:rsidR="00E320E2" w:rsidRPr="000A12A9" w:rsidRDefault="00E320E2">
            <w:pPr>
              <w:rPr>
                <w:rFonts w:cs="Arial"/>
                <w:szCs w:val="24"/>
              </w:rPr>
            </w:pPr>
          </w:p>
        </w:tc>
      </w:tr>
      <w:tr w:rsidR="00E320E2" w:rsidRPr="000A12A9" w14:paraId="6B4115BE" w14:textId="77777777" w:rsidTr="00E320E2">
        <w:trPr>
          <w:trHeight w:val="340"/>
          <w:jc w:val="center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66DE4D" w14:textId="77777777" w:rsidR="00E320E2" w:rsidRPr="000A12A9" w:rsidRDefault="00E320E2">
            <w:pPr>
              <w:pStyle w:val="Body"/>
              <w:spacing w:after="60"/>
              <w:rPr>
                <w:rFonts w:ascii="Arial" w:hAnsi="Arial" w:cs="Arial"/>
              </w:rPr>
            </w:pPr>
            <w:r w:rsidRPr="000A12A9">
              <w:rPr>
                <w:rFonts w:ascii="Arial" w:eastAsia="Calibri" w:hAnsi="Arial" w:cs="Arial"/>
                <w:lang w:val="en-US"/>
              </w:rPr>
              <w:t>(2)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6B2397" w14:textId="77777777" w:rsidR="00E320E2" w:rsidRPr="000A12A9" w:rsidRDefault="00E320E2">
            <w:pPr>
              <w:rPr>
                <w:rFonts w:cs="Arial"/>
                <w:szCs w:val="24"/>
              </w:rPr>
            </w:pPr>
          </w:p>
        </w:tc>
      </w:tr>
      <w:tr w:rsidR="00E320E2" w:rsidRPr="000A12A9" w14:paraId="5CCE4850" w14:textId="77777777" w:rsidTr="00E320E2">
        <w:trPr>
          <w:trHeight w:val="340"/>
          <w:jc w:val="center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EC1B93" w14:textId="77777777" w:rsidR="00E320E2" w:rsidRPr="000A12A9" w:rsidRDefault="00E320E2">
            <w:pPr>
              <w:pStyle w:val="Body"/>
              <w:spacing w:after="60"/>
              <w:rPr>
                <w:rFonts w:ascii="Arial" w:hAnsi="Arial" w:cs="Arial"/>
              </w:rPr>
            </w:pPr>
            <w:r w:rsidRPr="000A12A9">
              <w:rPr>
                <w:rFonts w:ascii="Arial" w:eastAsia="Calibri" w:hAnsi="Arial" w:cs="Arial"/>
                <w:lang w:val="en-US"/>
              </w:rPr>
              <w:t>(3)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AB27E" w14:textId="77777777" w:rsidR="00E320E2" w:rsidRPr="000A12A9" w:rsidRDefault="00E320E2">
            <w:pPr>
              <w:rPr>
                <w:rFonts w:cs="Arial"/>
                <w:szCs w:val="24"/>
              </w:rPr>
            </w:pPr>
          </w:p>
        </w:tc>
      </w:tr>
      <w:tr w:rsidR="00E320E2" w:rsidRPr="000A12A9" w14:paraId="78706088" w14:textId="77777777" w:rsidTr="00E320E2">
        <w:trPr>
          <w:trHeight w:val="340"/>
          <w:jc w:val="center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B91C45" w14:textId="77777777" w:rsidR="00E320E2" w:rsidRPr="000A12A9" w:rsidRDefault="00E320E2">
            <w:pPr>
              <w:pStyle w:val="Body"/>
              <w:spacing w:after="60"/>
              <w:rPr>
                <w:rFonts w:ascii="Arial" w:hAnsi="Arial" w:cs="Arial"/>
              </w:rPr>
            </w:pPr>
            <w:r w:rsidRPr="000A12A9">
              <w:rPr>
                <w:rFonts w:ascii="Arial" w:eastAsia="Calibri" w:hAnsi="Arial" w:cs="Arial"/>
                <w:lang w:val="en-US"/>
              </w:rPr>
              <w:t>(4)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7E82E6" w14:textId="77777777" w:rsidR="00E320E2" w:rsidRPr="000A12A9" w:rsidRDefault="00E320E2">
            <w:pPr>
              <w:rPr>
                <w:rFonts w:cs="Arial"/>
                <w:szCs w:val="24"/>
              </w:rPr>
            </w:pPr>
          </w:p>
        </w:tc>
      </w:tr>
      <w:tr w:rsidR="00E320E2" w:rsidRPr="000A12A9" w14:paraId="5F086855" w14:textId="77777777" w:rsidTr="00E320E2">
        <w:trPr>
          <w:trHeight w:val="340"/>
          <w:jc w:val="center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343D57" w14:textId="77777777" w:rsidR="00E320E2" w:rsidRPr="000A12A9" w:rsidRDefault="00E320E2">
            <w:pPr>
              <w:pStyle w:val="Body"/>
              <w:spacing w:after="60"/>
              <w:rPr>
                <w:rFonts w:ascii="Arial" w:hAnsi="Arial" w:cs="Arial"/>
              </w:rPr>
            </w:pPr>
            <w:r w:rsidRPr="000A12A9">
              <w:rPr>
                <w:rFonts w:ascii="Arial" w:eastAsia="Calibri" w:hAnsi="Arial" w:cs="Arial"/>
                <w:lang w:val="en-US"/>
              </w:rPr>
              <w:t>(5)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1F6DE" w14:textId="77777777" w:rsidR="00E320E2" w:rsidRPr="000A12A9" w:rsidRDefault="00E320E2">
            <w:pPr>
              <w:rPr>
                <w:rFonts w:cs="Arial"/>
                <w:szCs w:val="24"/>
              </w:rPr>
            </w:pPr>
          </w:p>
        </w:tc>
      </w:tr>
      <w:tr w:rsidR="00E320E2" w:rsidRPr="000A12A9" w14:paraId="52700B7F" w14:textId="77777777" w:rsidTr="00E320E2">
        <w:trPr>
          <w:trHeight w:val="340"/>
          <w:jc w:val="center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975BDE" w14:textId="77777777" w:rsidR="00E320E2" w:rsidRPr="000A12A9" w:rsidRDefault="00E320E2">
            <w:pPr>
              <w:pStyle w:val="Body"/>
              <w:spacing w:after="60"/>
              <w:rPr>
                <w:rFonts w:ascii="Arial" w:hAnsi="Arial" w:cs="Arial"/>
              </w:rPr>
            </w:pPr>
            <w:r w:rsidRPr="000A12A9">
              <w:rPr>
                <w:rFonts w:ascii="Arial" w:eastAsia="Calibri" w:hAnsi="Arial" w:cs="Arial"/>
                <w:lang w:val="en-US"/>
              </w:rPr>
              <w:t>(6)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C4F6F" w14:textId="77777777" w:rsidR="00E320E2" w:rsidRPr="000A12A9" w:rsidRDefault="00E320E2">
            <w:pPr>
              <w:rPr>
                <w:rFonts w:cs="Arial"/>
                <w:szCs w:val="24"/>
              </w:rPr>
            </w:pPr>
          </w:p>
        </w:tc>
      </w:tr>
    </w:tbl>
    <w:p w14:paraId="2F75ED7D" w14:textId="77777777" w:rsidR="00E320E2" w:rsidRPr="000A12A9" w:rsidRDefault="00E320E2" w:rsidP="00E320E2">
      <w:pPr>
        <w:pStyle w:val="Body"/>
        <w:widowControl w:val="0"/>
        <w:spacing w:after="60"/>
        <w:ind w:left="216" w:hanging="216"/>
        <w:rPr>
          <w:rFonts w:ascii="Arial" w:eastAsia="Calibri" w:hAnsi="Arial" w:cs="Arial"/>
          <w:b/>
          <w:bCs/>
          <w:color w:val="0F6FC6"/>
        </w:rPr>
      </w:pPr>
    </w:p>
    <w:p w14:paraId="5A24B2E5" w14:textId="77777777" w:rsidR="00E320E2" w:rsidRPr="000A12A9" w:rsidRDefault="00E320E2" w:rsidP="00E320E2">
      <w:pPr>
        <w:pStyle w:val="Body"/>
        <w:widowControl w:val="0"/>
        <w:spacing w:after="60"/>
        <w:ind w:left="108" w:hanging="108"/>
        <w:rPr>
          <w:rFonts w:ascii="Arial" w:eastAsia="Calibri" w:hAnsi="Arial" w:cs="Arial"/>
          <w:b/>
          <w:bCs/>
          <w:color w:val="0F6FC6"/>
        </w:rPr>
      </w:pPr>
    </w:p>
    <w:p w14:paraId="2C420F6C" w14:textId="48B7A65B" w:rsidR="00E320E2" w:rsidRPr="000A12A9" w:rsidRDefault="00E320E2" w:rsidP="00E320E2">
      <w:pPr>
        <w:pStyle w:val="Body"/>
        <w:spacing w:after="60"/>
        <w:rPr>
          <w:rFonts w:ascii="Arial" w:eastAsia="Calibri" w:hAnsi="Arial" w:cs="Arial"/>
          <w:b/>
          <w:bCs/>
          <w:color w:val="auto"/>
        </w:rPr>
      </w:pPr>
      <w:r w:rsidRPr="000A12A9">
        <w:rPr>
          <w:rFonts w:ascii="Arial" w:eastAsia="Calibri" w:hAnsi="Arial" w:cs="Arial"/>
          <w:b/>
          <w:bCs/>
          <w:color w:val="auto"/>
          <w:lang w:val="en-US"/>
        </w:rPr>
        <w:t>Foundation Teams</w:t>
      </w:r>
    </w:p>
    <w:p w14:paraId="7D5679D2" w14:textId="25FE5418" w:rsidR="00E320E2" w:rsidRPr="000A12A9" w:rsidRDefault="00E320E2" w:rsidP="00E320E2">
      <w:pPr>
        <w:pStyle w:val="Body"/>
        <w:spacing w:after="60"/>
        <w:rPr>
          <w:rFonts w:ascii="Arial" w:eastAsia="Calibri" w:hAnsi="Arial" w:cs="Arial"/>
          <w:color w:val="auto"/>
        </w:rPr>
      </w:pPr>
      <w:bookmarkStart w:id="1" w:name="_headingh.2et92p0"/>
      <w:bookmarkEnd w:id="1"/>
      <w:r w:rsidRPr="000A12A9">
        <w:rPr>
          <w:rFonts w:ascii="Arial" w:eastAsia="Calibri" w:hAnsi="Arial" w:cs="Arial"/>
          <w:color w:val="auto"/>
        </w:rPr>
        <w:t>T</w:t>
      </w:r>
      <w:r w:rsidRPr="000A12A9">
        <w:rPr>
          <w:rFonts w:ascii="Arial" w:eastAsia="Calibri" w:hAnsi="Arial" w:cs="Arial"/>
          <w:color w:val="auto"/>
          <w:lang w:val="en-US"/>
        </w:rPr>
        <w:t xml:space="preserve">o help understand the potential level of interest should Foundation racing be offered how many Foundation teams might you consider entering? Please note, this is not a formal entry nor any commitment that Foundation racing will be offered. </w:t>
      </w:r>
    </w:p>
    <w:p w14:paraId="798C7A73" w14:textId="77777777" w:rsidR="00E320E2" w:rsidRPr="000A12A9" w:rsidRDefault="00E320E2" w:rsidP="00E320E2">
      <w:pPr>
        <w:pStyle w:val="Body"/>
        <w:spacing w:after="60"/>
        <w:rPr>
          <w:rFonts w:ascii="Arial" w:eastAsia="Calibri" w:hAnsi="Arial" w:cs="Arial"/>
        </w:rPr>
      </w:pPr>
    </w:p>
    <w:tbl>
      <w:tblPr>
        <w:tblW w:w="97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3EA"/>
        <w:tblLayout w:type="fixed"/>
        <w:tblLook w:val="04A0" w:firstRow="1" w:lastRow="0" w:firstColumn="1" w:lastColumn="0" w:noHBand="0" w:noVBand="1"/>
      </w:tblPr>
      <w:tblGrid>
        <w:gridCol w:w="6977"/>
        <w:gridCol w:w="2803"/>
      </w:tblGrid>
      <w:tr w:rsidR="00E320E2" w:rsidRPr="000A12A9" w14:paraId="4CE4E203" w14:textId="77777777" w:rsidTr="00E320E2">
        <w:trPr>
          <w:trHeight w:val="340"/>
          <w:jc w:val="center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D429613" w14:textId="77777777" w:rsidR="00E320E2" w:rsidRPr="000A12A9" w:rsidRDefault="00E320E2">
            <w:pPr>
              <w:pStyle w:val="Body"/>
              <w:spacing w:after="60"/>
              <w:rPr>
                <w:rFonts w:ascii="Arial" w:hAnsi="Arial" w:cs="Arial"/>
              </w:rPr>
            </w:pPr>
            <w:r w:rsidRPr="000A12A9">
              <w:rPr>
                <w:rFonts w:ascii="Arial" w:eastAsia="Calibri" w:hAnsi="Arial" w:cs="Arial"/>
                <w:lang w:val="en-US"/>
              </w:rPr>
              <w:t xml:space="preserve">Number of possible Foundation Teams 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8419F7" w14:textId="77777777" w:rsidR="00E320E2" w:rsidRPr="000A12A9" w:rsidRDefault="00E320E2">
            <w:pPr>
              <w:rPr>
                <w:rFonts w:cs="Arial"/>
                <w:szCs w:val="24"/>
              </w:rPr>
            </w:pPr>
          </w:p>
        </w:tc>
      </w:tr>
    </w:tbl>
    <w:p w14:paraId="03BF594C" w14:textId="77777777" w:rsidR="00E320E2" w:rsidRPr="000A12A9" w:rsidRDefault="00E320E2" w:rsidP="00E320E2">
      <w:pPr>
        <w:pStyle w:val="Body"/>
        <w:widowControl w:val="0"/>
        <w:spacing w:after="60"/>
        <w:ind w:left="216" w:hanging="216"/>
        <w:rPr>
          <w:rFonts w:ascii="Arial" w:eastAsia="Calibri" w:hAnsi="Arial" w:cs="Arial"/>
        </w:rPr>
      </w:pPr>
    </w:p>
    <w:p w14:paraId="5ED161AB" w14:textId="77777777" w:rsidR="00E320E2" w:rsidRPr="000A12A9" w:rsidRDefault="00E320E2" w:rsidP="00E320E2">
      <w:pPr>
        <w:pStyle w:val="Body"/>
        <w:widowControl w:val="0"/>
        <w:spacing w:after="60"/>
        <w:ind w:left="108" w:hanging="108"/>
        <w:rPr>
          <w:rFonts w:ascii="Arial" w:eastAsia="Calibri" w:hAnsi="Arial" w:cs="Arial"/>
        </w:rPr>
      </w:pPr>
    </w:p>
    <w:p w14:paraId="219CCBA4" w14:textId="563D5A5D" w:rsidR="00E320E2" w:rsidRDefault="00E320E2" w:rsidP="00E320E2">
      <w:pPr>
        <w:pStyle w:val="Body"/>
        <w:widowControl w:val="0"/>
        <w:spacing w:after="60"/>
        <w:rPr>
          <w:rFonts w:ascii="Arial" w:eastAsia="Calibri" w:hAnsi="Arial" w:cs="Arial"/>
        </w:rPr>
      </w:pPr>
    </w:p>
    <w:p w14:paraId="0AC08D76" w14:textId="17FF9C05" w:rsidR="000A12A9" w:rsidRDefault="000A12A9" w:rsidP="00E320E2">
      <w:pPr>
        <w:pStyle w:val="Body"/>
        <w:widowControl w:val="0"/>
        <w:spacing w:after="60"/>
        <w:rPr>
          <w:rFonts w:ascii="Arial" w:eastAsia="Calibri" w:hAnsi="Arial" w:cs="Arial"/>
        </w:rPr>
      </w:pPr>
    </w:p>
    <w:p w14:paraId="44112F7A" w14:textId="625735FB" w:rsidR="000A12A9" w:rsidRDefault="000A12A9" w:rsidP="00E320E2">
      <w:pPr>
        <w:pStyle w:val="Body"/>
        <w:widowControl w:val="0"/>
        <w:spacing w:after="60"/>
        <w:rPr>
          <w:rFonts w:ascii="Arial" w:eastAsia="Calibri" w:hAnsi="Arial" w:cs="Arial"/>
        </w:rPr>
      </w:pPr>
    </w:p>
    <w:p w14:paraId="46BED625" w14:textId="77777777" w:rsidR="000A12A9" w:rsidRPr="000A12A9" w:rsidRDefault="000A12A9" w:rsidP="00E320E2">
      <w:pPr>
        <w:pStyle w:val="Body"/>
        <w:widowControl w:val="0"/>
        <w:spacing w:after="60"/>
        <w:rPr>
          <w:rFonts w:ascii="Arial" w:eastAsia="Calibri" w:hAnsi="Arial" w:cs="Arial"/>
        </w:rPr>
      </w:pPr>
    </w:p>
    <w:p w14:paraId="173D2959" w14:textId="77777777" w:rsidR="00E320E2" w:rsidRPr="000A12A9" w:rsidRDefault="00E320E2" w:rsidP="00E320E2">
      <w:pPr>
        <w:pStyle w:val="Body"/>
        <w:rPr>
          <w:rFonts w:ascii="Arial" w:eastAsia="Calibri" w:hAnsi="Arial" w:cs="Arial"/>
          <w:b/>
          <w:bCs/>
        </w:rPr>
      </w:pPr>
    </w:p>
    <w:p w14:paraId="206A3E67" w14:textId="77777777" w:rsidR="00E320E2" w:rsidRPr="000A12A9" w:rsidRDefault="00E320E2" w:rsidP="00E320E2">
      <w:pPr>
        <w:pStyle w:val="Body"/>
        <w:spacing w:after="60"/>
        <w:rPr>
          <w:rFonts w:ascii="Arial" w:eastAsia="Calibri" w:hAnsi="Arial" w:cs="Arial"/>
          <w:b/>
          <w:bCs/>
          <w:color w:val="0F6FC6"/>
          <w:lang w:val="it-IT"/>
        </w:rPr>
      </w:pPr>
    </w:p>
    <w:p w14:paraId="2067FBD9" w14:textId="6A46279A" w:rsidR="00E320E2" w:rsidRPr="000A12A9" w:rsidRDefault="00E320E2" w:rsidP="00E320E2">
      <w:pPr>
        <w:pStyle w:val="Body"/>
        <w:spacing w:after="60"/>
        <w:rPr>
          <w:rFonts w:ascii="Arial" w:eastAsia="Calibri" w:hAnsi="Arial" w:cs="Arial"/>
          <w:b/>
          <w:bCs/>
          <w:color w:val="auto"/>
        </w:rPr>
      </w:pPr>
      <w:r w:rsidRPr="000A12A9">
        <w:rPr>
          <w:rFonts w:ascii="Arial" w:eastAsia="Calibri" w:hAnsi="Arial" w:cs="Arial"/>
          <w:b/>
          <w:bCs/>
          <w:color w:val="auto"/>
          <w:lang w:val="it-IT"/>
        </w:rPr>
        <w:lastRenderedPageBreak/>
        <w:t>Camping</w:t>
      </w:r>
    </w:p>
    <w:p w14:paraId="5035765E" w14:textId="77777777" w:rsidR="00E320E2" w:rsidRPr="000A12A9" w:rsidRDefault="00E320E2" w:rsidP="00E320E2">
      <w:pPr>
        <w:pStyle w:val="Body"/>
        <w:spacing w:after="60"/>
        <w:rPr>
          <w:rFonts w:ascii="Arial" w:eastAsia="Calibri" w:hAnsi="Arial" w:cs="Arial"/>
          <w:color w:val="auto"/>
        </w:rPr>
      </w:pPr>
      <w:r w:rsidRPr="000A12A9">
        <w:rPr>
          <w:rFonts w:ascii="Arial" w:eastAsia="Calibri" w:hAnsi="Arial" w:cs="Arial"/>
          <w:color w:val="auto"/>
          <w:lang w:val="en-US"/>
        </w:rPr>
        <w:t>Please note the previous comments in that camping can only be offered for Friday evening and there is a limited number of available places.</w:t>
      </w:r>
    </w:p>
    <w:p w14:paraId="2E0AD961" w14:textId="77777777" w:rsidR="00E320E2" w:rsidRPr="000A12A9" w:rsidRDefault="00E320E2" w:rsidP="00E320E2">
      <w:pPr>
        <w:pStyle w:val="Body"/>
        <w:spacing w:after="60"/>
        <w:jc w:val="center"/>
        <w:rPr>
          <w:rFonts w:ascii="Arial" w:eastAsia="Calibri" w:hAnsi="Arial" w:cs="Arial"/>
        </w:rPr>
      </w:pPr>
    </w:p>
    <w:tbl>
      <w:tblPr>
        <w:tblW w:w="97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3EA"/>
        <w:tblLayout w:type="fixed"/>
        <w:tblLook w:val="04A0" w:firstRow="1" w:lastRow="0" w:firstColumn="1" w:lastColumn="0" w:noHBand="0" w:noVBand="1"/>
      </w:tblPr>
      <w:tblGrid>
        <w:gridCol w:w="6977"/>
        <w:gridCol w:w="2803"/>
      </w:tblGrid>
      <w:tr w:rsidR="00E320E2" w:rsidRPr="000A12A9" w14:paraId="46278870" w14:textId="77777777" w:rsidTr="00E320E2">
        <w:trPr>
          <w:trHeight w:val="340"/>
          <w:jc w:val="center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4220EC" w14:textId="0687544C" w:rsidR="00E320E2" w:rsidRPr="000A12A9" w:rsidRDefault="00E320E2">
            <w:pPr>
              <w:pStyle w:val="Body"/>
              <w:spacing w:after="60"/>
              <w:rPr>
                <w:rFonts w:ascii="Arial" w:hAnsi="Arial" w:cs="Arial"/>
              </w:rPr>
            </w:pPr>
            <w:r w:rsidRPr="000A12A9">
              <w:rPr>
                <w:rFonts w:ascii="Arial" w:eastAsia="Calibri" w:hAnsi="Arial" w:cs="Arial"/>
                <w:lang w:val="en-US"/>
              </w:rPr>
              <w:t>Number of camping spaces @ £1</w:t>
            </w:r>
            <w:r w:rsidRPr="000A12A9">
              <w:rPr>
                <w:rFonts w:ascii="Arial" w:eastAsia="Calibri" w:hAnsi="Arial" w:cs="Arial"/>
                <w:lang w:val="en-US"/>
              </w:rPr>
              <w:t>0</w:t>
            </w:r>
            <w:r w:rsidRPr="000A12A9">
              <w:rPr>
                <w:rFonts w:ascii="Arial" w:eastAsia="Calibri" w:hAnsi="Arial" w:cs="Arial"/>
                <w:lang w:val="en-US"/>
              </w:rPr>
              <w:t xml:space="preserve"> per night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F5F0E7" w14:textId="77777777" w:rsidR="00E320E2" w:rsidRPr="000A12A9" w:rsidRDefault="00E320E2">
            <w:pPr>
              <w:pStyle w:val="Body"/>
              <w:spacing w:after="60"/>
              <w:rPr>
                <w:rFonts w:ascii="Arial" w:hAnsi="Arial" w:cs="Arial"/>
              </w:rPr>
            </w:pPr>
            <w:r w:rsidRPr="000A12A9">
              <w:rPr>
                <w:rFonts w:ascii="Arial" w:eastAsia="Calibri" w:hAnsi="Arial" w:cs="Arial"/>
                <w:lang w:val="en-US"/>
              </w:rPr>
              <w:t>Units</w:t>
            </w:r>
          </w:p>
        </w:tc>
      </w:tr>
      <w:tr w:rsidR="00E320E2" w:rsidRPr="000A12A9" w14:paraId="2A4E1DB6" w14:textId="77777777" w:rsidTr="00E320E2">
        <w:trPr>
          <w:trHeight w:val="340"/>
          <w:jc w:val="center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AA0534" w14:textId="34552DBF" w:rsidR="00E320E2" w:rsidRPr="000A12A9" w:rsidRDefault="00E320E2">
            <w:pPr>
              <w:pStyle w:val="Body"/>
              <w:spacing w:after="60"/>
              <w:jc w:val="right"/>
              <w:rPr>
                <w:rFonts w:ascii="Arial" w:hAnsi="Arial" w:cs="Arial"/>
              </w:rPr>
            </w:pPr>
            <w:r w:rsidRPr="000A12A9">
              <w:rPr>
                <w:rFonts w:ascii="Arial" w:eastAsia="Calibri" w:hAnsi="Arial" w:cs="Arial"/>
                <w:lang w:val="en-US"/>
              </w:rPr>
              <w:t xml:space="preserve">Friday </w:t>
            </w:r>
            <w:r w:rsidRPr="000A12A9">
              <w:rPr>
                <w:rFonts w:ascii="Arial" w:eastAsia="Calibri" w:hAnsi="Arial" w:cs="Arial"/>
                <w:lang w:val="en-US"/>
              </w:rPr>
              <w:t>N</w:t>
            </w:r>
            <w:r w:rsidRPr="000A12A9">
              <w:rPr>
                <w:rFonts w:ascii="Arial" w:eastAsia="Calibri" w:hAnsi="Arial" w:cs="Arial"/>
                <w:lang w:val="en-US"/>
              </w:rPr>
              <w:t>ight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697E6" w14:textId="77777777" w:rsidR="00E320E2" w:rsidRPr="000A12A9" w:rsidRDefault="00E320E2">
            <w:pPr>
              <w:rPr>
                <w:rFonts w:cs="Arial"/>
                <w:szCs w:val="24"/>
              </w:rPr>
            </w:pPr>
          </w:p>
        </w:tc>
      </w:tr>
      <w:tr w:rsidR="00E320E2" w:rsidRPr="000A12A9" w14:paraId="093499D6" w14:textId="77777777" w:rsidTr="00E320E2">
        <w:trPr>
          <w:trHeight w:val="340"/>
          <w:jc w:val="center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D689B7" w14:textId="2AFF9D39" w:rsidR="00E320E2" w:rsidRPr="000A12A9" w:rsidRDefault="00E320E2">
            <w:pPr>
              <w:pStyle w:val="Body"/>
              <w:spacing w:after="60"/>
              <w:jc w:val="right"/>
              <w:rPr>
                <w:rFonts w:ascii="Arial" w:hAnsi="Arial" w:cs="Arial"/>
              </w:rPr>
            </w:pPr>
            <w:r w:rsidRPr="000A12A9">
              <w:rPr>
                <w:rFonts w:ascii="Arial" w:eastAsia="Calibri" w:hAnsi="Arial" w:cs="Arial"/>
                <w:lang w:val="en-US"/>
              </w:rPr>
              <w:t xml:space="preserve">Saturday </w:t>
            </w:r>
            <w:r w:rsidRPr="000A12A9">
              <w:rPr>
                <w:rFonts w:ascii="Arial" w:eastAsia="Calibri" w:hAnsi="Arial" w:cs="Arial"/>
                <w:lang w:val="en-US"/>
              </w:rPr>
              <w:t>N</w:t>
            </w:r>
            <w:r w:rsidRPr="000A12A9">
              <w:rPr>
                <w:rFonts w:ascii="Arial" w:eastAsia="Calibri" w:hAnsi="Arial" w:cs="Arial"/>
                <w:lang w:val="en-US"/>
              </w:rPr>
              <w:t>ight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DE69A" w14:textId="77777777" w:rsidR="00E320E2" w:rsidRPr="000A12A9" w:rsidRDefault="00E320E2">
            <w:pPr>
              <w:rPr>
                <w:rFonts w:cs="Arial"/>
                <w:szCs w:val="24"/>
              </w:rPr>
            </w:pPr>
          </w:p>
        </w:tc>
      </w:tr>
      <w:tr w:rsidR="00E320E2" w:rsidRPr="000A12A9" w14:paraId="2296166E" w14:textId="77777777" w:rsidTr="00E320E2">
        <w:trPr>
          <w:trHeight w:val="340"/>
          <w:jc w:val="center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39D24" w14:textId="6E6A6800" w:rsidR="00E320E2" w:rsidRPr="000A12A9" w:rsidRDefault="00E320E2">
            <w:pPr>
              <w:pStyle w:val="Body"/>
              <w:spacing w:after="60"/>
              <w:jc w:val="right"/>
              <w:rPr>
                <w:rFonts w:ascii="Arial" w:eastAsia="Calibri" w:hAnsi="Arial" w:cs="Arial"/>
                <w:lang w:val="en-US"/>
              </w:rPr>
            </w:pPr>
            <w:r w:rsidRPr="000A12A9">
              <w:rPr>
                <w:rFonts w:ascii="Arial" w:eastAsia="Calibri" w:hAnsi="Arial" w:cs="Arial"/>
                <w:lang w:val="en-US"/>
              </w:rPr>
              <w:t>Sunday Night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05913" w14:textId="77777777" w:rsidR="00E320E2" w:rsidRPr="000A12A9" w:rsidRDefault="00E320E2">
            <w:pPr>
              <w:rPr>
                <w:rFonts w:cs="Arial"/>
                <w:szCs w:val="24"/>
              </w:rPr>
            </w:pPr>
          </w:p>
        </w:tc>
      </w:tr>
      <w:tr w:rsidR="00E320E2" w:rsidRPr="000A12A9" w14:paraId="221D4FD6" w14:textId="77777777" w:rsidTr="00E320E2">
        <w:trPr>
          <w:trHeight w:val="340"/>
          <w:jc w:val="center"/>
        </w:trPr>
        <w:tc>
          <w:tcPr>
            <w:tcW w:w="6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FE4BD5" w14:textId="77777777" w:rsidR="00E320E2" w:rsidRPr="000A12A9" w:rsidRDefault="00E320E2">
            <w:pPr>
              <w:pStyle w:val="Body"/>
              <w:spacing w:after="60"/>
              <w:jc w:val="right"/>
              <w:rPr>
                <w:rFonts w:ascii="Arial" w:hAnsi="Arial" w:cs="Arial"/>
              </w:rPr>
            </w:pPr>
            <w:r w:rsidRPr="000A12A9">
              <w:rPr>
                <w:rFonts w:ascii="Arial" w:eastAsia="Calibri" w:hAnsi="Arial" w:cs="Arial"/>
                <w:lang w:val="en-US"/>
              </w:rPr>
              <w:t>TOTAL CAMPING</w:t>
            </w:r>
          </w:p>
        </w:tc>
        <w:tc>
          <w:tcPr>
            <w:tcW w:w="2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B000D8" w14:textId="77777777" w:rsidR="00E320E2" w:rsidRPr="000A12A9" w:rsidRDefault="00E320E2">
            <w:pPr>
              <w:pStyle w:val="Body"/>
              <w:spacing w:after="60"/>
              <w:rPr>
                <w:rFonts w:ascii="Arial" w:hAnsi="Arial" w:cs="Arial"/>
              </w:rPr>
            </w:pPr>
            <w:r w:rsidRPr="000A12A9">
              <w:rPr>
                <w:rFonts w:ascii="Arial" w:eastAsia="Calibri" w:hAnsi="Arial" w:cs="Arial"/>
                <w:b/>
                <w:bCs/>
                <w:lang w:val="en-US"/>
              </w:rPr>
              <w:t>£</w:t>
            </w:r>
          </w:p>
        </w:tc>
      </w:tr>
    </w:tbl>
    <w:p w14:paraId="598C97C3" w14:textId="77777777" w:rsidR="00E320E2" w:rsidRPr="000A12A9" w:rsidRDefault="00E320E2" w:rsidP="00E320E2">
      <w:pPr>
        <w:pStyle w:val="Body"/>
        <w:widowControl w:val="0"/>
        <w:spacing w:after="60"/>
        <w:jc w:val="center"/>
        <w:rPr>
          <w:rFonts w:ascii="Arial" w:eastAsia="Calibri" w:hAnsi="Arial" w:cs="Arial"/>
        </w:rPr>
      </w:pPr>
    </w:p>
    <w:p w14:paraId="01A6F793" w14:textId="77777777" w:rsidR="00E320E2" w:rsidRPr="000A12A9" w:rsidRDefault="00E320E2" w:rsidP="00E320E2">
      <w:pPr>
        <w:pStyle w:val="Body"/>
        <w:widowControl w:val="0"/>
        <w:spacing w:after="60"/>
        <w:ind w:left="108" w:hanging="108"/>
        <w:jc w:val="center"/>
        <w:rPr>
          <w:rFonts w:ascii="Arial" w:eastAsia="Calibri" w:hAnsi="Arial" w:cs="Arial"/>
        </w:rPr>
      </w:pPr>
    </w:p>
    <w:p w14:paraId="7D746CCF" w14:textId="77777777" w:rsidR="00E320E2" w:rsidRPr="000A12A9" w:rsidRDefault="00E320E2" w:rsidP="00E320E2">
      <w:pPr>
        <w:pStyle w:val="Body"/>
        <w:widowControl w:val="0"/>
        <w:spacing w:after="60"/>
        <w:jc w:val="center"/>
        <w:rPr>
          <w:rFonts w:ascii="Arial" w:eastAsia="Calibri" w:hAnsi="Arial" w:cs="Arial"/>
        </w:rPr>
      </w:pPr>
    </w:p>
    <w:p w14:paraId="767F3A0F" w14:textId="77777777" w:rsidR="00E320E2" w:rsidRPr="000A12A9" w:rsidRDefault="00E320E2" w:rsidP="00E320E2">
      <w:pPr>
        <w:pStyle w:val="Body"/>
        <w:rPr>
          <w:rFonts w:ascii="Arial" w:eastAsia="Calibri" w:hAnsi="Arial" w:cs="Arial"/>
          <w:b/>
          <w:bCs/>
          <w:color w:val="0F6FC6"/>
        </w:rPr>
      </w:pPr>
    </w:p>
    <w:p w14:paraId="09E33662" w14:textId="77777777" w:rsidR="00E320E2" w:rsidRPr="000A12A9" w:rsidRDefault="00E320E2" w:rsidP="00E320E2">
      <w:pPr>
        <w:pStyle w:val="Body"/>
        <w:spacing w:after="60"/>
        <w:rPr>
          <w:rFonts w:ascii="Arial" w:eastAsia="Calibri" w:hAnsi="Arial" w:cs="Arial"/>
          <w:b/>
          <w:bCs/>
          <w:color w:val="auto"/>
        </w:rPr>
      </w:pPr>
      <w:r w:rsidRPr="000A12A9">
        <w:rPr>
          <w:rFonts w:ascii="Arial" w:eastAsia="Calibri" w:hAnsi="Arial" w:cs="Arial"/>
          <w:b/>
          <w:bCs/>
          <w:color w:val="auto"/>
          <w:lang w:val="en-US"/>
        </w:rPr>
        <w:t>Payments</w:t>
      </w:r>
    </w:p>
    <w:tbl>
      <w:tblPr>
        <w:tblW w:w="978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3EA"/>
        <w:tblLayout w:type="fixed"/>
        <w:tblLook w:val="04A0" w:firstRow="1" w:lastRow="0" w:firstColumn="1" w:lastColumn="0" w:noHBand="0" w:noVBand="1"/>
      </w:tblPr>
      <w:tblGrid>
        <w:gridCol w:w="3968"/>
        <w:gridCol w:w="1701"/>
        <w:gridCol w:w="2268"/>
        <w:gridCol w:w="1843"/>
      </w:tblGrid>
      <w:tr w:rsidR="00E320E2" w:rsidRPr="000A12A9" w14:paraId="4D0DB9F7" w14:textId="77777777" w:rsidTr="00E320E2">
        <w:trPr>
          <w:trHeight w:val="340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A9F47D" w14:textId="77777777" w:rsidR="00E320E2" w:rsidRPr="000A12A9" w:rsidRDefault="00E320E2">
            <w:pPr>
              <w:pStyle w:val="Body"/>
              <w:spacing w:after="60"/>
              <w:rPr>
                <w:rFonts w:ascii="Arial" w:hAnsi="Arial" w:cs="Arial"/>
              </w:rPr>
            </w:pPr>
            <w:r w:rsidRPr="000A12A9">
              <w:rPr>
                <w:rFonts w:ascii="Arial" w:eastAsia="Calibri" w:hAnsi="Arial" w:cs="Arial"/>
                <w:lang w:val="en-US"/>
              </w:rPr>
              <w:t xml:space="preserve">Number of open teams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1543AA" w14:textId="77777777" w:rsidR="00E320E2" w:rsidRPr="000A12A9" w:rsidRDefault="00E320E2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D1AC18" w14:textId="77777777" w:rsidR="00E320E2" w:rsidRPr="000A12A9" w:rsidRDefault="00E320E2">
            <w:pPr>
              <w:pStyle w:val="Body"/>
              <w:spacing w:after="60"/>
              <w:rPr>
                <w:rFonts w:ascii="Arial" w:hAnsi="Arial" w:cs="Arial"/>
              </w:rPr>
            </w:pPr>
            <w:r w:rsidRPr="000A12A9">
              <w:rPr>
                <w:rFonts w:ascii="Arial" w:eastAsia="Calibri" w:hAnsi="Arial" w:cs="Arial"/>
                <w:lang w:val="en-US"/>
              </w:rPr>
              <w:t>@ £50 per team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C3FEAA" w14:textId="77777777" w:rsidR="00E320E2" w:rsidRPr="000A12A9" w:rsidRDefault="00E320E2">
            <w:pPr>
              <w:pStyle w:val="Body"/>
              <w:spacing w:after="60"/>
              <w:rPr>
                <w:rFonts w:ascii="Arial" w:hAnsi="Arial" w:cs="Arial"/>
              </w:rPr>
            </w:pPr>
            <w:r w:rsidRPr="000A12A9">
              <w:rPr>
                <w:rFonts w:ascii="Arial" w:eastAsia="Calibri" w:hAnsi="Arial" w:cs="Arial"/>
                <w:b/>
                <w:bCs/>
                <w:lang w:val="en-US"/>
              </w:rPr>
              <w:t>£</w:t>
            </w:r>
          </w:p>
        </w:tc>
      </w:tr>
      <w:tr w:rsidR="00E320E2" w:rsidRPr="000A12A9" w14:paraId="21EF429A" w14:textId="77777777" w:rsidTr="00E320E2">
        <w:trPr>
          <w:trHeight w:val="340"/>
          <w:jc w:val="center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2A41C76" w14:textId="77777777" w:rsidR="00E320E2" w:rsidRPr="000A12A9" w:rsidRDefault="00E320E2">
            <w:pPr>
              <w:pStyle w:val="Body"/>
              <w:spacing w:after="60"/>
              <w:rPr>
                <w:rFonts w:ascii="Arial" w:hAnsi="Arial" w:cs="Arial"/>
              </w:rPr>
            </w:pPr>
            <w:r w:rsidRPr="000A12A9">
              <w:rPr>
                <w:rFonts w:ascii="Arial" w:eastAsia="Calibri" w:hAnsi="Arial" w:cs="Arial"/>
                <w:lang w:val="en-US"/>
              </w:rPr>
              <w:t>Number of camping spaces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E4ABA5" w14:textId="77777777" w:rsidR="00E320E2" w:rsidRPr="000A12A9" w:rsidRDefault="00E320E2">
            <w:pPr>
              <w:rPr>
                <w:rFonts w:cs="Arial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998513" w14:textId="15FE422C" w:rsidR="00E320E2" w:rsidRPr="000A12A9" w:rsidRDefault="00E320E2">
            <w:pPr>
              <w:pStyle w:val="Body"/>
              <w:spacing w:after="60"/>
              <w:rPr>
                <w:rFonts w:ascii="Arial" w:hAnsi="Arial" w:cs="Arial"/>
              </w:rPr>
            </w:pPr>
            <w:r w:rsidRPr="000A12A9">
              <w:rPr>
                <w:rFonts w:ascii="Arial" w:eastAsia="Calibri" w:hAnsi="Arial" w:cs="Arial"/>
                <w:lang w:val="en-US"/>
              </w:rPr>
              <w:t>@</w:t>
            </w:r>
            <w:r w:rsidR="000A12A9">
              <w:rPr>
                <w:rFonts w:ascii="Arial" w:eastAsia="Calibri" w:hAnsi="Arial" w:cs="Arial"/>
                <w:lang w:val="en-US"/>
              </w:rPr>
              <w:t xml:space="preserve"> </w:t>
            </w:r>
            <w:r w:rsidRPr="000A12A9">
              <w:rPr>
                <w:rFonts w:ascii="Arial" w:eastAsia="Calibri" w:hAnsi="Arial" w:cs="Arial"/>
                <w:lang w:val="en-US"/>
              </w:rPr>
              <w:t>£1</w:t>
            </w:r>
            <w:r w:rsidRPr="000A12A9">
              <w:rPr>
                <w:rFonts w:ascii="Arial" w:eastAsia="Calibri" w:hAnsi="Arial" w:cs="Arial"/>
                <w:lang w:val="en-US"/>
              </w:rPr>
              <w:t>0</w:t>
            </w:r>
            <w:r w:rsidRPr="000A12A9">
              <w:rPr>
                <w:rFonts w:ascii="Arial" w:eastAsia="Calibri" w:hAnsi="Arial" w:cs="Arial"/>
                <w:lang w:val="en-US"/>
              </w:rPr>
              <w:t xml:space="preserve"> per night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930338" w14:textId="77777777" w:rsidR="00E320E2" w:rsidRPr="000A12A9" w:rsidRDefault="00E320E2">
            <w:pPr>
              <w:pStyle w:val="Body"/>
              <w:spacing w:after="60"/>
              <w:rPr>
                <w:rFonts w:ascii="Arial" w:hAnsi="Arial" w:cs="Arial"/>
              </w:rPr>
            </w:pPr>
            <w:r w:rsidRPr="000A12A9">
              <w:rPr>
                <w:rFonts w:ascii="Arial" w:eastAsia="Calibri" w:hAnsi="Arial" w:cs="Arial"/>
                <w:b/>
                <w:bCs/>
                <w:lang w:val="en-US"/>
              </w:rPr>
              <w:t>£</w:t>
            </w:r>
          </w:p>
        </w:tc>
      </w:tr>
      <w:tr w:rsidR="00E320E2" w:rsidRPr="000A12A9" w14:paraId="3235EB4F" w14:textId="77777777" w:rsidTr="00E320E2">
        <w:trPr>
          <w:trHeight w:val="340"/>
          <w:jc w:val="center"/>
        </w:trPr>
        <w:tc>
          <w:tcPr>
            <w:tcW w:w="79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2DADDD1" w14:textId="77777777" w:rsidR="00E320E2" w:rsidRPr="000A12A9" w:rsidRDefault="00E320E2">
            <w:pPr>
              <w:pStyle w:val="Body"/>
              <w:spacing w:after="60"/>
              <w:jc w:val="right"/>
              <w:rPr>
                <w:rFonts w:ascii="Arial" w:hAnsi="Arial" w:cs="Arial"/>
              </w:rPr>
            </w:pPr>
            <w:r w:rsidRPr="000A12A9">
              <w:rPr>
                <w:rFonts w:ascii="Arial" w:eastAsia="Calibri" w:hAnsi="Arial" w:cs="Arial"/>
                <w:lang w:val="en-US"/>
              </w:rPr>
              <w:t xml:space="preserve">Total payment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7C8CE4" w14:textId="77777777" w:rsidR="00E320E2" w:rsidRPr="000A12A9" w:rsidRDefault="00E320E2">
            <w:pPr>
              <w:pStyle w:val="Body"/>
              <w:spacing w:after="60"/>
              <w:rPr>
                <w:rFonts w:ascii="Arial" w:hAnsi="Arial" w:cs="Arial"/>
              </w:rPr>
            </w:pPr>
            <w:r w:rsidRPr="000A12A9">
              <w:rPr>
                <w:rFonts w:ascii="Arial" w:eastAsia="Calibri" w:hAnsi="Arial" w:cs="Arial"/>
                <w:b/>
                <w:bCs/>
                <w:lang w:val="en-US"/>
              </w:rPr>
              <w:t>£</w:t>
            </w:r>
          </w:p>
        </w:tc>
      </w:tr>
    </w:tbl>
    <w:p w14:paraId="5990FF6D" w14:textId="77777777" w:rsidR="00E320E2" w:rsidRPr="000A12A9" w:rsidRDefault="00E320E2" w:rsidP="00E320E2">
      <w:pPr>
        <w:pStyle w:val="Body"/>
        <w:widowControl w:val="0"/>
        <w:spacing w:after="60"/>
        <w:ind w:left="216" w:hanging="216"/>
        <w:rPr>
          <w:rFonts w:ascii="Arial" w:hAnsi="Arial" w:cs="Arial"/>
        </w:rPr>
      </w:pPr>
    </w:p>
    <w:p w14:paraId="63048917" w14:textId="28ECE241" w:rsidR="00E320E2" w:rsidRPr="000A12A9" w:rsidRDefault="00E320E2" w:rsidP="00E320E2">
      <w:pPr>
        <w:tabs>
          <w:tab w:val="left" w:pos="3465"/>
        </w:tabs>
        <w:jc w:val="center"/>
        <w:rPr>
          <w:rFonts w:cs="Arial"/>
          <w:szCs w:val="24"/>
        </w:rPr>
      </w:pPr>
    </w:p>
    <w:p w14:paraId="22B0A0AC" w14:textId="6D109DC7" w:rsidR="00E320E2" w:rsidRPr="000A12A9" w:rsidRDefault="00E320E2" w:rsidP="00E320E2">
      <w:pPr>
        <w:tabs>
          <w:tab w:val="left" w:pos="3465"/>
        </w:tabs>
        <w:jc w:val="center"/>
        <w:rPr>
          <w:rFonts w:cs="Arial"/>
          <w:szCs w:val="24"/>
        </w:rPr>
      </w:pPr>
    </w:p>
    <w:p w14:paraId="3181DD72" w14:textId="5E192585" w:rsidR="00E320E2" w:rsidRPr="000A12A9" w:rsidRDefault="00E320E2" w:rsidP="00E320E2">
      <w:pPr>
        <w:tabs>
          <w:tab w:val="left" w:pos="3465"/>
        </w:tabs>
        <w:jc w:val="center"/>
        <w:rPr>
          <w:rFonts w:cs="Arial"/>
          <w:szCs w:val="24"/>
        </w:rPr>
      </w:pPr>
    </w:p>
    <w:p w14:paraId="05C1479F" w14:textId="62E54C3E" w:rsidR="00E320E2" w:rsidRPr="000A12A9" w:rsidRDefault="00E320E2" w:rsidP="00E320E2">
      <w:pPr>
        <w:tabs>
          <w:tab w:val="left" w:pos="3465"/>
        </w:tabs>
        <w:jc w:val="center"/>
        <w:rPr>
          <w:rFonts w:cs="Arial"/>
          <w:szCs w:val="24"/>
        </w:rPr>
      </w:pPr>
    </w:p>
    <w:p w14:paraId="11AACA2E" w14:textId="601B1084" w:rsidR="00E320E2" w:rsidRPr="000A12A9" w:rsidRDefault="00E320E2" w:rsidP="00E320E2">
      <w:pPr>
        <w:tabs>
          <w:tab w:val="left" w:pos="3465"/>
        </w:tabs>
        <w:jc w:val="center"/>
        <w:rPr>
          <w:rFonts w:cs="Arial"/>
          <w:szCs w:val="24"/>
        </w:rPr>
      </w:pPr>
    </w:p>
    <w:p w14:paraId="09556E93" w14:textId="2D7FAFFB" w:rsidR="00E320E2" w:rsidRPr="000A12A9" w:rsidRDefault="00E320E2" w:rsidP="00E320E2">
      <w:pPr>
        <w:tabs>
          <w:tab w:val="left" w:pos="3465"/>
        </w:tabs>
        <w:jc w:val="center"/>
        <w:rPr>
          <w:rFonts w:cs="Arial"/>
          <w:szCs w:val="24"/>
        </w:rPr>
      </w:pPr>
    </w:p>
    <w:p w14:paraId="168EFAF7" w14:textId="063E93DA" w:rsidR="00E320E2" w:rsidRPr="000A12A9" w:rsidRDefault="00E320E2" w:rsidP="00E320E2">
      <w:pPr>
        <w:tabs>
          <w:tab w:val="left" w:pos="3465"/>
        </w:tabs>
        <w:jc w:val="center"/>
        <w:rPr>
          <w:rFonts w:cs="Arial"/>
          <w:szCs w:val="24"/>
        </w:rPr>
      </w:pPr>
    </w:p>
    <w:p w14:paraId="29BAB590" w14:textId="7AD424F5" w:rsidR="00E320E2" w:rsidRPr="000A12A9" w:rsidRDefault="00E320E2" w:rsidP="00E320E2">
      <w:pPr>
        <w:tabs>
          <w:tab w:val="left" w:pos="3465"/>
        </w:tabs>
        <w:jc w:val="center"/>
        <w:rPr>
          <w:rFonts w:cs="Arial"/>
          <w:szCs w:val="24"/>
        </w:rPr>
      </w:pPr>
    </w:p>
    <w:p w14:paraId="379ACE6E" w14:textId="48EE1C84" w:rsidR="00E320E2" w:rsidRPr="000A12A9" w:rsidRDefault="00E320E2" w:rsidP="00E320E2">
      <w:pPr>
        <w:tabs>
          <w:tab w:val="left" w:pos="3465"/>
        </w:tabs>
        <w:jc w:val="center"/>
        <w:rPr>
          <w:rFonts w:cs="Arial"/>
          <w:szCs w:val="24"/>
        </w:rPr>
      </w:pPr>
    </w:p>
    <w:p w14:paraId="71C8C386" w14:textId="3E01E823" w:rsidR="00E320E2" w:rsidRPr="000A12A9" w:rsidRDefault="00E320E2" w:rsidP="00E320E2">
      <w:pPr>
        <w:tabs>
          <w:tab w:val="left" w:pos="3465"/>
        </w:tabs>
        <w:jc w:val="center"/>
        <w:rPr>
          <w:rFonts w:cs="Arial"/>
          <w:szCs w:val="24"/>
        </w:rPr>
      </w:pPr>
    </w:p>
    <w:p w14:paraId="6A335550" w14:textId="4E5CCCA8" w:rsidR="00E320E2" w:rsidRPr="000A12A9" w:rsidRDefault="00E320E2" w:rsidP="00E320E2">
      <w:pPr>
        <w:tabs>
          <w:tab w:val="left" w:pos="3465"/>
        </w:tabs>
        <w:jc w:val="center"/>
        <w:rPr>
          <w:rFonts w:cs="Arial"/>
          <w:szCs w:val="24"/>
        </w:rPr>
      </w:pPr>
    </w:p>
    <w:p w14:paraId="592426C4" w14:textId="5AF00FF5" w:rsidR="00E320E2" w:rsidRPr="000A12A9" w:rsidRDefault="00E320E2" w:rsidP="00E320E2">
      <w:pPr>
        <w:tabs>
          <w:tab w:val="left" w:pos="3465"/>
        </w:tabs>
        <w:jc w:val="center"/>
        <w:rPr>
          <w:rFonts w:cs="Arial"/>
          <w:szCs w:val="24"/>
        </w:rPr>
      </w:pPr>
    </w:p>
    <w:p w14:paraId="46A11347" w14:textId="2C6D6C80" w:rsidR="00E320E2" w:rsidRPr="000A12A9" w:rsidRDefault="00E320E2" w:rsidP="00E320E2">
      <w:pPr>
        <w:tabs>
          <w:tab w:val="left" w:pos="3465"/>
        </w:tabs>
        <w:jc w:val="center"/>
        <w:rPr>
          <w:rFonts w:cs="Arial"/>
          <w:szCs w:val="24"/>
        </w:rPr>
      </w:pPr>
    </w:p>
    <w:p w14:paraId="7CE83EF1" w14:textId="74C39896" w:rsidR="00E320E2" w:rsidRPr="000A12A9" w:rsidRDefault="00E320E2" w:rsidP="00E320E2">
      <w:pPr>
        <w:tabs>
          <w:tab w:val="left" w:pos="3465"/>
        </w:tabs>
        <w:jc w:val="center"/>
        <w:rPr>
          <w:rFonts w:cs="Arial"/>
          <w:szCs w:val="24"/>
        </w:rPr>
      </w:pPr>
    </w:p>
    <w:p w14:paraId="0EC1A835" w14:textId="365EBA84" w:rsidR="00E320E2" w:rsidRPr="000A12A9" w:rsidRDefault="00E320E2" w:rsidP="00E320E2">
      <w:pPr>
        <w:tabs>
          <w:tab w:val="left" w:pos="3465"/>
        </w:tabs>
        <w:jc w:val="center"/>
        <w:rPr>
          <w:rFonts w:cs="Arial"/>
          <w:szCs w:val="24"/>
        </w:rPr>
      </w:pPr>
    </w:p>
    <w:p w14:paraId="6B263BCF" w14:textId="34D15695" w:rsidR="00E320E2" w:rsidRPr="000A12A9" w:rsidRDefault="00E320E2" w:rsidP="00E320E2">
      <w:pPr>
        <w:tabs>
          <w:tab w:val="left" w:pos="3465"/>
        </w:tabs>
        <w:jc w:val="center"/>
        <w:rPr>
          <w:rFonts w:cs="Arial"/>
          <w:szCs w:val="24"/>
        </w:rPr>
      </w:pPr>
    </w:p>
    <w:p w14:paraId="5DF358A3" w14:textId="5B9C3C21" w:rsidR="00E320E2" w:rsidRPr="000A12A9" w:rsidRDefault="00E320E2" w:rsidP="00E320E2">
      <w:pPr>
        <w:tabs>
          <w:tab w:val="left" w:pos="3465"/>
        </w:tabs>
        <w:jc w:val="center"/>
        <w:rPr>
          <w:rFonts w:cs="Arial"/>
          <w:szCs w:val="24"/>
        </w:rPr>
      </w:pPr>
    </w:p>
    <w:p w14:paraId="13BBB2CE" w14:textId="22C74322" w:rsidR="00E320E2" w:rsidRPr="000A12A9" w:rsidRDefault="00E320E2" w:rsidP="00E320E2">
      <w:pPr>
        <w:tabs>
          <w:tab w:val="left" w:pos="3465"/>
        </w:tabs>
        <w:jc w:val="center"/>
        <w:rPr>
          <w:rFonts w:cs="Arial"/>
          <w:szCs w:val="24"/>
        </w:rPr>
      </w:pPr>
    </w:p>
    <w:p w14:paraId="51672EF7" w14:textId="7E819BBC" w:rsidR="00E320E2" w:rsidRPr="000A12A9" w:rsidRDefault="00E320E2" w:rsidP="00E320E2">
      <w:pPr>
        <w:tabs>
          <w:tab w:val="left" w:pos="3465"/>
        </w:tabs>
        <w:jc w:val="center"/>
        <w:rPr>
          <w:rFonts w:cs="Arial"/>
          <w:szCs w:val="24"/>
        </w:rPr>
      </w:pPr>
    </w:p>
    <w:p w14:paraId="4D406B9D" w14:textId="3C4FAD92" w:rsidR="00E320E2" w:rsidRDefault="00E320E2" w:rsidP="00E320E2">
      <w:pPr>
        <w:tabs>
          <w:tab w:val="left" w:pos="3465"/>
        </w:tabs>
        <w:jc w:val="center"/>
        <w:rPr>
          <w:rFonts w:cs="Arial"/>
          <w:szCs w:val="24"/>
        </w:rPr>
      </w:pPr>
    </w:p>
    <w:p w14:paraId="57C2929A" w14:textId="5E7F129B" w:rsidR="000A12A9" w:rsidRDefault="000A12A9" w:rsidP="00E320E2">
      <w:pPr>
        <w:tabs>
          <w:tab w:val="left" w:pos="3465"/>
        </w:tabs>
        <w:jc w:val="center"/>
        <w:rPr>
          <w:rFonts w:cs="Arial"/>
          <w:szCs w:val="24"/>
        </w:rPr>
      </w:pPr>
    </w:p>
    <w:p w14:paraId="4BF9BD64" w14:textId="46E3938C" w:rsidR="000A12A9" w:rsidRDefault="000A12A9" w:rsidP="00E320E2">
      <w:pPr>
        <w:tabs>
          <w:tab w:val="left" w:pos="3465"/>
        </w:tabs>
        <w:jc w:val="center"/>
        <w:rPr>
          <w:rFonts w:cs="Arial"/>
          <w:szCs w:val="24"/>
        </w:rPr>
      </w:pPr>
    </w:p>
    <w:p w14:paraId="23A0431E" w14:textId="563BA6E5" w:rsidR="000A12A9" w:rsidRDefault="000A12A9" w:rsidP="00E320E2">
      <w:pPr>
        <w:tabs>
          <w:tab w:val="left" w:pos="3465"/>
        </w:tabs>
        <w:jc w:val="center"/>
        <w:rPr>
          <w:rFonts w:cs="Arial"/>
          <w:szCs w:val="24"/>
        </w:rPr>
      </w:pPr>
    </w:p>
    <w:p w14:paraId="497E8698" w14:textId="77777777" w:rsidR="000A12A9" w:rsidRPr="000A12A9" w:rsidRDefault="000A12A9" w:rsidP="00E320E2">
      <w:pPr>
        <w:tabs>
          <w:tab w:val="left" w:pos="3465"/>
        </w:tabs>
        <w:jc w:val="center"/>
        <w:rPr>
          <w:rFonts w:cs="Arial"/>
          <w:szCs w:val="24"/>
        </w:rPr>
      </w:pPr>
    </w:p>
    <w:p w14:paraId="6AD6336C" w14:textId="367FA401" w:rsidR="00E320E2" w:rsidRPr="000A12A9" w:rsidRDefault="00E320E2" w:rsidP="00E320E2">
      <w:pPr>
        <w:tabs>
          <w:tab w:val="left" w:pos="3465"/>
        </w:tabs>
        <w:jc w:val="center"/>
        <w:rPr>
          <w:rFonts w:cs="Arial"/>
          <w:szCs w:val="24"/>
        </w:rPr>
      </w:pPr>
    </w:p>
    <w:p w14:paraId="59C3983F" w14:textId="3FB49994" w:rsidR="00E320E2" w:rsidRPr="000A12A9" w:rsidRDefault="00E320E2" w:rsidP="00E320E2">
      <w:pPr>
        <w:tabs>
          <w:tab w:val="left" w:pos="3465"/>
        </w:tabs>
        <w:jc w:val="center"/>
        <w:rPr>
          <w:rFonts w:cs="Arial"/>
          <w:szCs w:val="24"/>
        </w:rPr>
      </w:pPr>
    </w:p>
    <w:p w14:paraId="0E74A3CD" w14:textId="2BBCAB91" w:rsidR="00E320E2" w:rsidRDefault="00E320E2" w:rsidP="00E320E2">
      <w:pPr>
        <w:tabs>
          <w:tab w:val="left" w:pos="3465"/>
        </w:tabs>
        <w:jc w:val="center"/>
      </w:pPr>
    </w:p>
    <w:p w14:paraId="717ED794" w14:textId="5E1D3371" w:rsidR="00E320E2" w:rsidRDefault="00E320E2" w:rsidP="00E320E2">
      <w:pPr>
        <w:tabs>
          <w:tab w:val="left" w:pos="3465"/>
        </w:tabs>
        <w:jc w:val="center"/>
      </w:pPr>
      <w:r w:rsidRPr="00E320E2">
        <w:t>Rules and Regulations</w:t>
      </w:r>
    </w:p>
    <w:p w14:paraId="78A14691" w14:textId="77777777" w:rsidR="00E320E2" w:rsidRPr="00E320E2" w:rsidRDefault="00E320E2" w:rsidP="00E320E2">
      <w:pPr>
        <w:tabs>
          <w:tab w:val="left" w:pos="3465"/>
        </w:tabs>
      </w:pPr>
    </w:p>
    <w:p w14:paraId="2A213BB5" w14:textId="77777777" w:rsidR="00E320E2" w:rsidRPr="00E320E2" w:rsidRDefault="00E320E2" w:rsidP="00E320E2">
      <w:pPr>
        <w:tabs>
          <w:tab w:val="left" w:pos="3465"/>
        </w:tabs>
      </w:pPr>
      <w:r w:rsidRPr="00E320E2">
        <w:t xml:space="preserve">Declared times must be submitted, in writing or email at least 14 days before the tournament and must be at least 1/2 a second faster or slower than seed time (BFA Rule </w:t>
      </w:r>
      <w:proofErr w:type="spellStart"/>
      <w:r w:rsidRPr="00E320E2">
        <w:t>A1:4.3</w:t>
      </w:r>
      <w:proofErr w:type="spellEnd"/>
      <w:r w:rsidRPr="00E320E2">
        <w:t xml:space="preserve">). Team break out time is 0.25 of a second faster </w:t>
      </w:r>
      <w:proofErr w:type="spellStart"/>
      <w:r w:rsidRPr="00E320E2">
        <w:t>then</w:t>
      </w:r>
      <w:proofErr w:type="spellEnd"/>
      <w:r w:rsidRPr="00E320E2">
        <w:t xml:space="preserve"> declared time (BFA Rule </w:t>
      </w:r>
      <w:proofErr w:type="spellStart"/>
      <w:r w:rsidRPr="00E320E2">
        <w:t>A3:11</w:t>
      </w:r>
      <w:proofErr w:type="spellEnd"/>
      <w:r w:rsidRPr="00E320E2">
        <w:t>). All times, seed or declared, expect division 1 are subject to the division breakout rule.</w:t>
      </w:r>
      <w:r w:rsidRPr="00E320E2">
        <w:br/>
      </w:r>
      <w:r w:rsidRPr="00E320E2">
        <w:br/>
        <w:t>1) The event organiser(s) reserve the right to refuse entries and admission to the</w:t>
      </w:r>
      <w:r w:rsidRPr="00E320E2">
        <w:br/>
        <w:t>event of any persons not in good standing within the BFA.</w:t>
      </w:r>
      <w:r w:rsidRPr="00E320E2">
        <w:br/>
      </w:r>
      <w:r w:rsidRPr="00E320E2">
        <w:br/>
        <w:t>2) No person shall carry out punitive or harsh handling of a dog at the event.</w:t>
      </w:r>
      <w:r w:rsidRPr="00E320E2">
        <w:br/>
      </w:r>
      <w:r w:rsidRPr="00E320E2">
        <w:br/>
        <w:t>3) Bitches in season are not allowed near the tournament area. Mating of dogs</w:t>
      </w:r>
      <w:r w:rsidRPr="00E320E2">
        <w:br/>
        <w:t>is not allowed.</w:t>
      </w:r>
      <w:r w:rsidRPr="00E320E2">
        <w:br/>
      </w:r>
      <w:r w:rsidRPr="00E320E2">
        <w:br/>
        <w:t>4) A dog must be withdrawn from competition if it is:</w:t>
      </w:r>
      <w:r w:rsidRPr="00E320E2">
        <w:br/>
        <w:t>a) Suffering from infectious or contagious diseases.</w:t>
      </w:r>
      <w:r w:rsidRPr="00E320E2">
        <w:br/>
        <w:t>b) A danger to the safety of any person or animal.</w:t>
      </w:r>
      <w:r w:rsidRPr="00E320E2">
        <w:br/>
        <w:t>c) Likely to cause suffering to the dog if it continues to compete.</w:t>
      </w:r>
      <w:r w:rsidRPr="00E320E2">
        <w:br/>
      </w:r>
      <w:r w:rsidRPr="00E320E2">
        <w:br/>
        <w:t>5) It is the Team Captain’s responsibility to ensure the Team is available for their</w:t>
      </w:r>
      <w:r w:rsidRPr="00E320E2">
        <w:br/>
        <w:t>division and recording of running order.</w:t>
      </w:r>
      <w:r w:rsidRPr="00E320E2">
        <w:br/>
      </w:r>
      <w:r w:rsidRPr="00E320E2">
        <w:br/>
        <w:t>6) The organiser(s) reserve the right to make any alterations they deem</w:t>
      </w:r>
      <w:r w:rsidRPr="00E320E2">
        <w:br/>
        <w:t>necessary in the event of unforeseen circumstances.</w:t>
      </w:r>
      <w:r w:rsidRPr="00E320E2">
        <w:br/>
      </w:r>
      <w:r w:rsidRPr="00E320E2">
        <w:br/>
        <w:t>7) All dogs enter the event at their own risk and whilst every care will be taken,</w:t>
      </w:r>
      <w:r w:rsidRPr="00E320E2">
        <w:br/>
        <w:t>the Event Organiser (s) cannot accept responsibility for damage, injury or loss</w:t>
      </w:r>
      <w:r w:rsidRPr="00E320E2">
        <w:br/>
        <w:t>however caused to dogs, persons or property whilst at the event.</w:t>
      </w:r>
      <w:r w:rsidRPr="00E320E2">
        <w:br/>
      </w:r>
      <w:r w:rsidRPr="00E320E2">
        <w:br/>
        <w:t>8) All owners/handlers must clear up after their dogs and deposit waste in</w:t>
      </w:r>
      <w:r w:rsidRPr="00E320E2">
        <w:br/>
        <w:t>designated areas provided on site, to enable us to keep this venue for any</w:t>
      </w:r>
      <w:r w:rsidRPr="00E320E2">
        <w:br/>
        <w:t>further competitions. Anyone failing to do so will be asked to leave the venue.</w:t>
      </w:r>
      <w:r w:rsidRPr="00E320E2">
        <w:br/>
      </w:r>
      <w:r w:rsidRPr="00E320E2">
        <w:br/>
        <w:t>9) If circumstances make it necessary to cancel the tournament, the organisers reserve the right to defray</w:t>
      </w:r>
      <w:r w:rsidRPr="00E320E2">
        <w:br/>
        <w:t>expenses incurred by deducting such expenses from the entry fees received</w:t>
      </w:r>
      <w:r w:rsidRPr="00E320E2">
        <w:br/>
      </w:r>
      <w:r w:rsidRPr="00E320E2">
        <w:br/>
        <w:t>10) BFA Rules and Policies operative at the closing date for entries will apply</w:t>
      </w:r>
    </w:p>
    <w:p w14:paraId="343D16B8" w14:textId="77777777" w:rsidR="00E320E2" w:rsidRPr="005B2A21" w:rsidRDefault="00E320E2" w:rsidP="00E320E2">
      <w:pPr>
        <w:tabs>
          <w:tab w:val="left" w:pos="3465"/>
        </w:tabs>
        <w:jc w:val="center"/>
      </w:pPr>
    </w:p>
    <w:sectPr w:rsidR="00E320E2" w:rsidRPr="005B2A21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16005481">
    <w:abstractNumId w:val="1"/>
  </w:num>
  <w:num w:numId="2" w16cid:durableId="56244481">
    <w:abstractNumId w:val="0"/>
  </w:num>
  <w:num w:numId="3" w16cid:durableId="1333336929">
    <w:abstractNumId w:val="0"/>
  </w:num>
  <w:num w:numId="4" w16cid:durableId="1138840661">
    <w:abstractNumId w:val="0"/>
  </w:num>
  <w:num w:numId="5" w16cid:durableId="697199662">
    <w:abstractNumId w:val="1"/>
  </w:num>
  <w:num w:numId="6" w16cid:durableId="1868060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A21"/>
    <w:rsid w:val="00027C27"/>
    <w:rsid w:val="000A12A9"/>
    <w:rsid w:val="000C0CF4"/>
    <w:rsid w:val="0011252C"/>
    <w:rsid w:val="00281579"/>
    <w:rsid w:val="00306C61"/>
    <w:rsid w:val="0037582B"/>
    <w:rsid w:val="005B2A21"/>
    <w:rsid w:val="00857548"/>
    <w:rsid w:val="009B7615"/>
    <w:rsid w:val="00B51BDC"/>
    <w:rsid w:val="00B561C0"/>
    <w:rsid w:val="00B773CE"/>
    <w:rsid w:val="00C91823"/>
    <w:rsid w:val="00D008AB"/>
    <w:rsid w:val="00E320E2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202C2E9"/>
  <w15:chartTrackingRefBased/>
  <w15:docId w15:val="{E47968D9-5C9C-4479-AC43-9989536BA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5B2A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2A21"/>
    <w:rPr>
      <w:color w:val="605E5C"/>
      <w:shd w:val="clear" w:color="auto" w:fill="E1DFDD"/>
    </w:rPr>
  </w:style>
  <w:style w:type="paragraph" w:customStyle="1" w:styleId="Body">
    <w:name w:val="Body"/>
    <w:rsid w:val="00E320E2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yde.warriorsflybal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_KOiYc89kXznV84iOYXwANvVEJxZ9Ln9247jDQZKb84U0Jw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yde.warriorsflyball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Caldwell</dc:creator>
  <cp:keywords/>
  <dc:description/>
  <cp:lastModifiedBy>Rachel Caldwell</cp:lastModifiedBy>
  <cp:revision>1</cp:revision>
  <dcterms:created xsi:type="dcterms:W3CDTF">2023-04-10T17:32:00Z</dcterms:created>
  <dcterms:modified xsi:type="dcterms:W3CDTF">2023-04-10T17:54:00Z</dcterms:modified>
</cp:coreProperties>
</file>